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9728d" w14:textId="00972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в области здравоохранения</w:t>
      </w:r>
    </w:p>
    <w:p>
      <w:pPr>
        <w:spacing w:after="0"/>
        <w:ind w:left="0"/>
        <w:jc w:val="both"/>
      </w:pPr>
      <w:r>
        <w:rPr>
          <w:rFonts w:ascii="Times New Roman"/>
          <w:b w:val="false"/>
          <w:i w:val="false"/>
          <w:color w:val="000000"/>
          <w:sz w:val="28"/>
        </w:rPr>
        <w:t>Приказ Министра здравоохранения Республики Казахстан от 4 апреля 2020 года № ҚР ДСМ-27/2020. Зарегистрирован в Министерстве юстиции Республики Казахстан 7 апреля 2020 года № 20333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в области здравоохранения, в которые вносятся изменения.</w:t>
      </w:r>
    </w:p>
    <w:bookmarkEnd w:id="1"/>
    <w:bookmarkStart w:name="z6" w:id="2"/>
    <w:p>
      <w:pPr>
        <w:spacing w:after="0"/>
        <w:ind w:left="0"/>
        <w:jc w:val="both"/>
      </w:pPr>
      <w:r>
        <w:rPr>
          <w:rFonts w:ascii="Times New Roman"/>
          <w:b w:val="false"/>
          <w:i w:val="false"/>
          <w:color w:val="000000"/>
          <w:sz w:val="28"/>
        </w:rPr>
        <w:t>
      2.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официальном интернет ресурсе Министерства здравоохранения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апреля 2020 года</w:t>
            </w:r>
            <w:r>
              <w:br/>
            </w:r>
            <w:r>
              <w:rPr>
                <w:rFonts w:ascii="Times New Roman"/>
                <w:b w:val="false"/>
                <w:i w:val="false"/>
                <w:color w:val="000000"/>
                <w:sz w:val="20"/>
              </w:rPr>
              <w:t>№ ҚР ДСМ-27/2020</w:t>
            </w:r>
          </w:p>
        </w:tc>
      </w:tr>
    </w:tbl>
    <w:bookmarkStart w:name="z14" w:id="8"/>
    <w:p>
      <w:pPr>
        <w:spacing w:after="0"/>
        <w:ind w:left="0"/>
        <w:jc w:val="left"/>
      </w:pPr>
      <w:r>
        <w:rPr>
          <w:rFonts w:ascii="Times New Roman"/>
          <w:b/>
          <w:i w:val="false"/>
          <w:color w:val="000000"/>
        </w:rPr>
        <w:t xml:space="preserve"> Перечень некоторых приказов в области здравоохранения, в которые вносятся изменения</w:t>
      </w:r>
    </w:p>
    <w:bookmarkEnd w:id="8"/>
    <w:bookmarkStart w:name="z15" w:id="9"/>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26 марта 2014 года № 151 "Об утверждении Правил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 (зарегистрирован в Реестре государственной регистрации нормативных правовых актов под № 9372, опубликован 2 июня 2014 года в информационно-правовой системе "Әділет") следующее изменение: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 утвержденные указанным приказом,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bookmarkStart w:name="z17" w:id="10"/>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10 марта 2015 года № 127 "Об утверждении Правил аккредитации в области здравоохранения" (зарегистрирован в Реестре государственной регистрации нормативных правовых актов под № 10735, опубликован 24 апреля 2015 года в информационно-правовой системе "Әділет") следующее изменение:</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аккредитации в области здравоохранения, утвержденные указанным приказом,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 </w:t>
      </w:r>
    </w:p>
    <w:bookmarkStart w:name="z19" w:id="11"/>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29 июня 2015 года № 531 "Об утверждении Правил, сроков выдачи и отзыва свидетельства о присвоении квалификационной категории для специалистов в области здравоохранения, за исключением специалистов в сфере санитарно-эпидемиологического благополучия населения" (зарегистрирован в Реестре государственной регистрации нормативных правовых актов под № 11787, опубликован 10 августа 2015 года в информационно-правовой системе "Әділет") следующее изменение: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сроки выдачи и отзыва свидетельства о присвоении квалификационной категории для специалистов в области здравоохранения, за исключением специалистов в сфере санитарно-эпидемиологического благополучия населения, утвержденные указанным приказом,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w:t>
      </w:r>
    </w:p>
    <w:bookmarkStart w:name="z21" w:id="12"/>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28 августа 2015 года № 693 "Об утверждении Правил проведения сертификации специалистов в области здравоохранения" (зарегистрирован в Реестре государственной регистрации нормативных правовых актов под № 12134, опубликован 6 октября 2015 года в информационно-правовой системе "Әділет") следующее изменение: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сертификации специалистов в области здравоохранения, утвержденные указанным приказом,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Перечню.</w:t>
      </w:r>
    </w:p>
    <w:bookmarkStart w:name="z23" w:id="13"/>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18 сентября 2015 года № 733 "Об утверждении Правил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 (зарегистрирован в Реестре государственной регистрации нормативных правовых актов под № 12185, опубликован 29 октября 2015 года в информационно-правовой системе "Әділет") следующее изменение:</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 утвержденные указанным приказом,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в области здравоохранения,</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2014 года № 151</w:t>
            </w:r>
          </w:p>
        </w:tc>
      </w:tr>
    </w:tbl>
    <w:bookmarkStart w:name="z27" w:id="14"/>
    <w:p>
      <w:pPr>
        <w:spacing w:after="0"/>
        <w:ind w:left="0"/>
        <w:jc w:val="left"/>
      </w:pPr>
      <w:r>
        <w:rPr>
          <w:rFonts w:ascii="Times New Roman"/>
          <w:b/>
          <w:i w:val="false"/>
          <w:color w:val="000000"/>
        </w:rPr>
        <w:t xml:space="preserve"> Правила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w:t>
      </w:r>
    </w:p>
    <w:bookmarkEnd w:id="14"/>
    <w:bookmarkStart w:name="z28" w:id="15"/>
    <w:p>
      <w:pPr>
        <w:spacing w:after="0"/>
        <w:ind w:left="0"/>
        <w:jc w:val="left"/>
      </w:pPr>
      <w:r>
        <w:rPr>
          <w:rFonts w:ascii="Times New Roman"/>
          <w:b/>
          <w:i w:val="false"/>
          <w:color w:val="000000"/>
        </w:rPr>
        <w:t xml:space="preserve"> Глава 1. Общие положения</w:t>
      </w:r>
    </w:p>
    <w:bookmarkEnd w:id="15"/>
    <w:bookmarkStart w:name="z29" w:id="16"/>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подпунктом 29-5)</w:t>
      </w:r>
      <w:r>
        <w:rPr>
          <w:rFonts w:ascii="Times New Roman"/>
          <w:b w:val="false"/>
          <w:i w:val="false"/>
          <w:color w:val="000000"/>
          <w:sz w:val="28"/>
        </w:rPr>
        <w:t xml:space="preserve"> пункта 1 статьи 7 и </w:t>
      </w:r>
      <w:r>
        <w:rPr>
          <w:rFonts w:ascii="Times New Roman"/>
          <w:b w:val="false"/>
          <w:i w:val="false"/>
          <w:color w:val="000000"/>
          <w:sz w:val="28"/>
        </w:rPr>
        <w:t>пунктом 5</w:t>
      </w:r>
      <w:r>
        <w:rPr>
          <w:rFonts w:ascii="Times New Roman"/>
          <w:b w:val="false"/>
          <w:i w:val="false"/>
          <w:color w:val="000000"/>
          <w:sz w:val="28"/>
        </w:rPr>
        <w:t xml:space="preserve"> статьи 173 Кодекса Республики Казахстан от 18 сентября 2009 года "О здоровье народа и системе здравоохранения", </w:t>
      </w:r>
      <w:r>
        <w:rPr>
          <w:rFonts w:ascii="Times New Roman"/>
          <w:b w:val="false"/>
          <w:i w:val="false"/>
          <w:color w:val="000000"/>
          <w:sz w:val="28"/>
        </w:rPr>
        <w:t>статьей 14</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 (далее – Правила).</w:t>
      </w:r>
    </w:p>
    <w:bookmarkEnd w:id="16"/>
    <w:bookmarkStart w:name="z30" w:id="1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7"/>
    <w:bookmarkStart w:name="z31" w:id="18"/>
    <w:p>
      <w:pPr>
        <w:spacing w:after="0"/>
        <w:ind w:left="0"/>
        <w:jc w:val="both"/>
      </w:pPr>
      <w:r>
        <w:rPr>
          <w:rFonts w:ascii="Times New Roman"/>
          <w:b w:val="false"/>
          <w:i w:val="false"/>
          <w:color w:val="000000"/>
          <w:sz w:val="28"/>
        </w:rPr>
        <w:t>
      1) продукты жизнедеятельности человека – биологические вещества, выделяемые человеком во внутреннюю среду организма или внешнюю среду;</w:t>
      </w:r>
    </w:p>
    <w:bookmarkEnd w:id="18"/>
    <w:bookmarkStart w:name="z32" w:id="19"/>
    <w:p>
      <w:pPr>
        <w:spacing w:after="0"/>
        <w:ind w:left="0"/>
        <w:jc w:val="both"/>
      </w:pPr>
      <w:r>
        <w:rPr>
          <w:rFonts w:ascii="Times New Roman"/>
          <w:b w:val="false"/>
          <w:i w:val="false"/>
          <w:color w:val="000000"/>
          <w:sz w:val="28"/>
        </w:rPr>
        <w:t>
      2) биологические жидкости – это физиологические и патологические жидкости человека, к которым относятся: амниотическая жидкость, гной, кровь, лимфа, мокрота, молозиво, моча, секрет предстательной железы, слизь слизистых оболочек, синовиальная жидкость, сперма, спинномозговая жидкость, тканевая жидкость, плевральная жидкость, носовая слизь, пот, транссудат, ушная сера, экссудат;</w:t>
      </w:r>
    </w:p>
    <w:bookmarkEnd w:id="19"/>
    <w:bookmarkStart w:name="z33" w:id="20"/>
    <w:p>
      <w:pPr>
        <w:spacing w:after="0"/>
        <w:ind w:left="0"/>
        <w:jc w:val="both"/>
      </w:pPr>
      <w:r>
        <w:rPr>
          <w:rFonts w:ascii="Times New Roman"/>
          <w:b w:val="false"/>
          <w:i w:val="false"/>
          <w:color w:val="000000"/>
          <w:sz w:val="28"/>
        </w:rPr>
        <w:t>
      3) гемопоэтические стволовые клетки – клетки костного мозга человека, обладающие способностью к дифференцировке;</w:t>
      </w:r>
    </w:p>
    <w:bookmarkEnd w:id="20"/>
    <w:bookmarkStart w:name="z34" w:id="21"/>
    <w:p>
      <w:pPr>
        <w:spacing w:after="0"/>
        <w:ind w:left="0"/>
        <w:jc w:val="both"/>
      </w:pPr>
      <w:r>
        <w:rPr>
          <w:rFonts w:ascii="Times New Roman"/>
          <w:b w:val="false"/>
          <w:i w:val="false"/>
          <w:color w:val="000000"/>
          <w:sz w:val="28"/>
        </w:rPr>
        <w:t>
      4) клетка – основная структурно-функциональная единица организма человека, обладающая собственным обменом веществ, способная к самостоятельному существованию, самовоспроизведению и развитию;</w:t>
      </w:r>
    </w:p>
    <w:bookmarkEnd w:id="21"/>
    <w:bookmarkStart w:name="z35" w:id="22"/>
    <w:p>
      <w:pPr>
        <w:spacing w:after="0"/>
        <w:ind w:left="0"/>
        <w:jc w:val="both"/>
      </w:pPr>
      <w:r>
        <w:rPr>
          <w:rFonts w:ascii="Times New Roman"/>
          <w:b w:val="false"/>
          <w:i w:val="false"/>
          <w:color w:val="000000"/>
          <w:sz w:val="28"/>
        </w:rPr>
        <w:t>
      5) соскоб – исследуемый материал человека полученный, путем соскабливания специальным инструментом, для микроскопического, цитоморфологического и бактериоскопического исследования;</w:t>
      </w:r>
    </w:p>
    <w:bookmarkEnd w:id="22"/>
    <w:bookmarkStart w:name="z36" w:id="23"/>
    <w:p>
      <w:pPr>
        <w:spacing w:after="0"/>
        <w:ind w:left="0"/>
        <w:jc w:val="both"/>
      </w:pPr>
      <w:r>
        <w:rPr>
          <w:rFonts w:ascii="Times New Roman"/>
          <w:b w:val="false"/>
          <w:i w:val="false"/>
          <w:color w:val="000000"/>
          <w:sz w:val="28"/>
        </w:rPr>
        <w:t>
      6) патологические выделения – это продукты жизнедеятельности человека, выделяемые во внешнюю среду, возникшие либо изменившие свои физико-химические свойства и химический состав в результате развития патологического процесса (выделения, возникающие при патологическом процессе в организме);</w:t>
      </w:r>
    </w:p>
    <w:bookmarkEnd w:id="23"/>
    <w:bookmarkStart w:name="z37" w:id="24"/>
    <w:p>
      <w:pPr>
        <w:spacing w:after="0"/>
        <w:ind w:left="0"/>
        <w:jc w:val="both"/>
      </w:pPr>
      <w:r>
        <w:rPr>
          <w:rFonts w:ascii="Times New Roman"/>
          <w:b w:val="false"/>
          <w:i w:val="false"/>
          <w:color w:val="000000"/>
          <w:sz w:val="28"/>
        </w:rPr>
        <w:t>
      7) секрет – жидкость, продуцируемая клетками и содержащая биологически активные вещества;</w:t>
      </w:r>
    </w:p>
    <w:bookmarkEnd w:id="24"/>
    <w:bookmarkStart w:name="z38" w:id="25"/>
    <w:p>
      <w:pPr>
        <w:spacing w:after="0"/>
        <w:ind w:left="0"/>
        <w:jc w:val="both"/>
      </w:pPr>
      <w:r>
        <w:rPr>
          <w:rFonts w:ascii="Times New Roman"/>
          <w:b w:val="false"/>
          <w:i w:val="false"/>
          <w:color w:val="000000"/>
          <w:sz w:val="28"/>
        </w:rPr>
        <w:t>
      8) костный мозг – центральный орган кроветворения человека, расположенный в губчатом веществе костей и костно-мозговых полостях;</w:t>
      </w:r>
    </w:p>
    <w:bookmarkEnd w:id="25"/>
    <w:bookmarkStart w:name="z39" w:id="26"/>
    <w:p>
      <w:pPr>
        <w:spacing w:after="0"/>
        <w:ind w:left="0"/>
        <w:jc w:val="both"/>
      </w:pPr>
      <w:r>
        <w:rPr>
          <w:rFonts w:ascii="Times New Roman"/>
          <w:b w:val="false"/>
          <w:i w:val="false"/>
          <w:color w:val="000000"/>
          <w:sz w:val="28"/>
        </w:rPr>
        <w:t>
      9) мазок – исследуемый материал человека, нанесенный на предметное стекло с целью дальнейшего исследования под микроскопом;</w:t>
      </w:r>
    </w:p>
    <w:bookmarkEnd w:id="26"/>
    <w:bookmarkStart w:name="z40" w:id="27"/>
    <w:p>
      <w:pPr>
        <w:spacing w:after="0"/>
        <w:ind w:left="0"/>
        <w:jc w:val="both"/>
      </w:pPr>
      <w:r>
        <w:rPr>
          <w:rFonts w:ascii="Times New Roman"/>
          <w:b w:val="false"/>
          <w:i w:val="false"/>
          <w:color w:val="000000"/>
          <w:sz w:val="28"/>
        </w:rPr>
        <w:t>
      10) ткань – совокупность клеток и межклеточного вещества организма человека, объединенных общим происхождением, строением и выполняемыми функциями;</w:t>
      </w:r>
    </w:p>
    <w:bookmarkEnd w:id="27"/>
    <w:bookmarkStart w:name="z41" w:id="28"/>
    <w:p>
      <w:pPr>
        <w:spacing w:after="0"/>
        <w:ind w:left="0"/>
        <w:jc w:val="both"/>
      </w:pPr>
      <w:r>
        <w:rPr>
          <w:rFonts w:ascii="Times New Roman"/>
          <w:b w:val="false"/>
          <w:i w:val="false"/>
          <w:color w:val="000000"/>
          <w:sz w:val="28"/>
        </w:rPr>
        <w:t>
      11) физиологические выделения – это продукты жизнедеятельности человека, выделяемые во внешнюю среду и имеющие относительно постоянный химический состав и определенные физико-химические свойства;</w:t>
      </w:r>
    </w:p>
    <w:bookmarkEnd w:id="28"/>
    <w:bookmarkStart w:name="z42" w:id="29"/>
    <w:p>
      <w:pPr>
        <w:spacing w:after="0"/>
        <w:ind w:left="0"/>
        <w:jc w:val="both"/>
      </w:pPr>
      <w:r>
        <w:rPr>
          <w:rFonts w:ascii="Times New Roman"/>
          <w:b w:val="false"/>
          <w:i w:val="false"/>
          <w:color w:val="000000"/>
          <w:sz w:val="28"/>
        </w:rPr>
        <w:t>
      12) смыв – метод получения исследуемого материала из исследуемого органа, путем промывания физиологическим раствором, стерильной водой или специальной жидкостью.</w:t>
      </w:r>
    </w:p>
    <w:bookmarkEnd w:id="29"/>
    <w:bookmarkStart w:name="z43" w:id="30"/>
    <w:p>
      <w:pPr>
        <w:spacing w:after="0"/>
        <w:ind w:left="0"/>
        <w:jc w:val="left"/>
      </w:pPr>
      <w:r>
        <w:rPr>
          <w:rFonts w:ascii="Times New Roman"/>
          <w:b/>
          <w:i w:val="false"/>
          <w:color w:val="000000"/>
        </w:rPr>
        <w:t xml:space="preserve"> Глава 2. Порядок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w:t>
      </w:r>
    </w:p>
    <w:bookmarkEnd w:id="30"/>
    <w:bookmarkStart w:name="z44" w:id="31"/>
    <w:p>
      <w:pPr>
        <w:spacing w:after="0"/>
        <w:ind w:left="0"/>
        <w:jc w:val="both"/>
      </w:pPr>
      <w:r>
        <w:rPr>
          <w:rFonts w:ascii="Times New Roman"/>
          <w:b w:val="false"/>
          <w:i w:val="false"/>
          <w:color w:val="000000"/>
          <w:sz w:val="28"/>
        </w:rPr>
        <w:t>
      3. Выдача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 (далее – государственная услуга) оказывается Комитетом контроля качества и безопасности товаров и услуг Министерства здравоохранения Республики Казахстан (далее-услугодатель) через веб-портал "электронного правительства" www.egov.kz, www.elicense.kz.</w:t>
      </w:r>
    </w:p>
    <w:bookmarkEnd w:id="31"/>
    <w:bookmarkStart w:name="z45" w:id="32"/>
    <w:p>
      <w:pPr>
        <w:spacing w:after="0"/>
        <w:ind w:left="0"/>
        <w:jc w:val="both"/>
      </w:pPr>
      <w:r>
        <w:rPr>
          <w:rFonts w:ascii="Times New Roman"/>
          <w:b w:val="false"/>
          <w:i w:val="false"/>
          <w:color w:val="000000"/>
          <w:sz w:val="28"/>
        </w:rPr>
        <w:t>
      Заключение выдается на срок, определяемый заявителем, но не превышающий один год.</w:t>
      </w:r>
    </w:p>
    <w:bookmarkEnd w:id="32"/>
    <w:bookmarkStart w:name="z46" w:id="33"/>
    <w:p>
      <w:pPr>
        <w:spacing w:after="0"/>
        <w:ind w:left="0"/>
        <w:jc w:val="both"/>
      </w:pPr>
      <w:r>
        <w:rPr>
          <w:rFonts w:ascii="Times New Roman"/>
          <w:b w:val="false"/>
          <w:i w:val="false"/>
          <w:color w:val="000000"/>
          <w:sz w:val="28"/>
        </w:rPr>
        <w:t>
      4.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 согласно приложению 1 к настоящим Правилам.</w:t>
      </w:r>
    </w:p>
    <w:bookmarkEnd w:id="33"/>
    <w:bookmarkStart w:name="z47" w:id="34"/>
    <w:p>
      <w:pPr>
        <w:spacing w:after="0"/>
        <w:ind w:left="0"/>
        <w:jc w:val="both"/>
      </w:pPr>
      <w:r>
        <w:rPr>
          <w:rFonts w:ascii="Times New Roman"/>
          <w:b w:val="false"/>
          <w:i w:val="false"/>
          <w:color w:val="000000"/>
          <w:sz w:val="28"/>
        </w:rPr>
        <w:t>
      5. Для получения заключения (разрешительного документа) на ввоз на территорию Республики Казахстан и (или) вывоз с территории Республики Казахстан гемопоэтических стволовых клеток, костного мозга человека при перемещении их с целью проведения неродственной трансплантации организация здравоохранения (далее - услугополучатель) направляет услугодателю через веб-портал "электронного правительства" www.egov.kz, www.elicense.kz следующие документы:</w:t>
      </w:r>
    </w:p>
    <w:bookmarkEnd w:id="34"/>
    <w:bookmarkStart w:name="z48" w:id="35"/>
    <w:p>
      <w:pPr>
        <w:spacing w:after="0"/>
        <w:ind w:left="0"/>
        <w:jc w:val="both"/>
      </w:pPr>
      <w:r>
        <w:rPr>
          <w:rFonts w:ascii="Times New Roman"/>
          <w:b w:val="false"/>
          <w:i w:val="false"/>
          <w:color w:val="000000"/>
          <w:sz w:val="28"/>
        </w:rPr>
        <w:t>
      1) заявление по форме, согласно приложению 2 к настоящим Правилам;</w:t>
      </w:r>
    </w:p>
    <w:bookmarkEnd w:id="35"/>
    <w:bookmarkStart w:name="z49" w:id="36"/>
    <w:p>
      <w:pPr>
        <w:spacing w:after="0"/>
        <w:ind w:left="0"/>
        <w:jc w:val="both"/>
      </w:pPr>
      <w:r>
        <w:rPr>
          <w:rFonts w:ascii="Times New Roman"/>
          <w:b w:val="false"/>
          <w:i w:val="false"/>
          <w:color w:val="000000"/>
          <w:sz w:val="28"/>
        </w:rPr>
        <w:t>
      2) электронная копия результатов исследования на биологическую безопасность образцов гемопоэтических стволовых клеток, костного мозга человека в случае их перемещения с целью проведения неродственной трансплантации.</w:t>
      </w:r>
    </w:p>
    <w:bookmarkEnd w:id="36"/>
    <w:bookmarkStart w:name="z50" w:id="37"/>
    <w:p>
      <w:pPr>
        <w:spacing w:after="0"/>
        <w:ind w:left="0"/>
        <w:jc w:val="both"/>
      </w:pPr>
      <w:r>
        <w:rPr>
          <w:rFonts w:ascii="Times New Roman"/>
          <w:b w:val="false"/>
          <w:i w:val="false"/>
          <w:color w:val="000000"/>
          <w:sz w:val="28"/>
        </w:rPr>
        <w:t>
      6. Для получения заключения (разрешительного документа) на ввоз на территорию Республики Казахстан и (или) вывоз с территории Республики Казахстан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 услугополучатель направляет услугодателю через веб-портал "электронного правительства" www.egov.kz, www.elicense.kz следующие документы:</w:t>
      </w:r>
    </w:p>
    <w:bookmarkEnd w:id="37"/>
    <w:bookmarkStart w:name="z51" w:id="38"/>
    <w:p>
      <w:pPr>
        <w:spacing w:after="0"/>
        <w:ind w:left="0"/>
        <w:jc w:val="both"/>
      </w:pPr>
      <w:r>
        <w:rPr>
          <w:rFonts w:ascii="Times New Roman"/>
          <w:b w:val="false"/>
          <w:i w:val="false"/>
          <w:color w:val="000000"/>
          <w:sz w:val="28"/>
        </w:rPr>
        <w:t>
      1) для получения заключения (разрешительного документа) на ввоз на территорию Республики Казахстан и (или) вывоз с территории Республики Казахстан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w:t>
      </w:r>
    </w:p>
    <w:bookmarkEnd w:id="38"/>
    <w:bookmarkStart w:name="z52" w:id="39"/>
    <w:p>
      <w:pPr>
        <w:spacing w:after="0"/>
        <w:ind w:left="0"/>
        <w:jc w:val="both"/>
      </w:pPr>
      <w:r>
        <w:rPr>
          <w:rFonts w:ascii="Times New Roman"/>
          <w:b w:val="false"/>
          <w:i w:val="false"/>
          <w:color w:val="000000"/>
          <w:sz w:val="28"/>
        </w:rPr>
        <w:t>
      заявление по форме, согласно приложению 2 к настоящим Правилам;</w:t>
      </w:r>
    </w:p>
    <w:bookmarkEnd w:id="39"/>
    <w:bookmarkStart w:name="z53" w:id="40"/>
    <w:p>
      <w:pPr>
        <w:spacing w:after="0"/>
        <w:ind w:left="0"/>
        <w:jc w:val="both"/>
      </w:pPr>
      <w:r>
        <w:rPr>
          <w:rFonts w:ascii="Times New Roman"/>
          <w:b w:val="false"/>
          <w:i w:val="false"/>
          <w:color w:val="000000"/>
          <w:sz w:val="28"/>
        </w:rPr>
        <w:t>
      2) для получения заключения (разрешительного документа) на ввоз на территорию Республики Казахстан и (или) вывоз с территории Республики Казахстан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полученных в процессе проведения биомедицинских исследований:</w:t>
      </w:r>
    </w:p>
    <w:bookmarkEnd w:id="40"/>
    <w:bookmarkStart w:name="z54" w:id="41"/>
    <w:p>
      <w:pPr>
        <w:spacing w:after="0"/>
        <w:ind w:left="0"/>
        <w:jc w:val="both"/>
      </w:pPr>
      <w:r>
        <w:rPr>
          <w:rFonts w:ascii="Times New Roman"/>
          <w:b w:val="false"/>
          <w:i w:val="false"/>
          <w:color w:val="000000"/>
          <w:sz w:val="28"/>
        </w:rPr>
        <w:t>
      заявление по форме согласно приложению 2 к настоящим Правилам;</w:t>
      </w:r>
    </w:p>
    <w:bookmarkEnd w:id="41"/>
    <w:bookmarkStart w:name="z55" w:id="42"/>
    <w:p>
      <w:pPr>
        <w:spacing w:after="0"/>
        <w:ind w:left="0"/>
        <w:jc w:val="both"/>
      </w:pPr>
      <w:r>
        <w:rPr>
          <w:rFonts w:ascii="Times New Roman"/>
          <w:b w:val="false"/>
          <w:i w:val="false"/>
          <w:color w:val="000000"/>
          <w:sz w:val="28"/>
        </w:rPr>
        <w:t>
      электронная копия документа, подтверждающего занятие научной деятельностью.</w:t>
      </w:r>
    </w:p>
    <w:bookmarkEnd w:id="42"/>
    <w:bookmarkStart w:name="z56" w:id="43"/>
    <w:p>
      <w:pPr>
        <w:spacing w:after="0"/>
        <w:ind w:left="0"/>
        <w:jc w:val="both"/>
      </w:pPr>
      <w:r>
        <w:rPr>
          <w:rFonts w:ascii="Times New Roman"/>
          <w:b w:val="false"/>
          <w:i w:val="false"/>
          <w:color w:val="000000"/>
          <w:sz w:val="28"/>
        </w:rPr>
        <w:t>
      Сведения документов о лицензии на медицинскую деятельность и копии приложения к лицензии по специальностям "трансплантология", "гематология", "заготовка крови", являющиеся государственными ресурсами, услугодатель получает из соответствующих государственных информационных систем через шлюз "электронного правительства".</w:t>
      </w:r>
    </w:p>
    <w:bookmarkEnd w:id="43"/>
    <w:bookmarkStart w:name="z57" w:id="44"/>
    <w:p>
      <w:pPr>
        <w:spacing w:after="0"/>
        <w:ind w:left="0"/>
        <w:jc w:val="both"/>
      </w:pPr>
      <w:r>
        <w:rPr>
          <w:rFonts w:ascii="Times New Roman"/>
          <w:b w:val="false"/>
          <w:i w:val="false"/>
          <w:color w:val="000000"/>
          <w:sz w:val="28"/>
        </w:rPr>
        <w:t>
      7. Общий срок рассмотрения документов и выдачи заключения (разрешительного документа) услугодателем составляет 1 (один) рабочий день.</w:t>
      </w:r>
    </w:p>
    <w:bookmarkEnd w:id="44"/>
    <w:bookmarkStart w:name="z58" w:id="45"/>
    <w:p>
      <w:pPr>
        <w:spacing w:after="0"/>
        <w:ind w:left="0"/>
        <w:jc w:val="both"/>
      </w:pPr>
      <w:r>
        <w:rPr>
          <w:rFonts w:ascii="Times New Roman"/>
          <w:b w:val="false"/>
          <w:i w:val="false"/>
          <w:color w:val="000000"/>
          <w:sz w:val="28"/>
        </w:rPr>
        <w:t>
      Услугодатель в день поступления документов осуществляет их прием и регистрацию.</w:t>
      </w:r>
    </w:p>
    <w:bookmarkEnd w:id="45"/>
    <w:bookmarkStart w:name="z59" w:id="46"/>
    <w:p>
      <w:pPr>
        <w:spacing w:after="0"/>
        <w:ind w:left="0"/>
        <w:jc w:val="both"/>
      </w:pPr>
      <w:r>
        <w:rPr>
          <w:rFonts w:ascii="Times New Roman"/>
          <w:b w:val="false"/>
          <w:i w:val="false"/>
          <w:color w:val="000000"/>
          <w:sz w:val="28"/>
        </w:rPr>
        <w:t xml:space="preserve">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 </w:t>
      </w:r>
    </w:p>
    <w:bookmarkEnd w:id="46"/>
    <w:bookmarkStart w:name="z60" w:id="47"/>
    <w:p>
      <w:pPr>
        <w:spacing w:after="0"/>
        <w:ind w:left="0"/>
        <w:jc w:val="both"/>
      </w:pPr>
      <w:r>
        <w:rPr>
          <w:rFonts w:ascii="Times New Roman"/>
          <w:b w:val="false"/>
          <w:i w:val="false"/>
          <w:color w:val="000000"/>
          <w:sz w:val="28"/>
        </w:rPr>
        <w:t xml:space="preserve">
      8. В случае представления услугополучателем неполного пакета документов в указанные сроки готовится мотивированный отказ в дальнейшем рассмотрении заявления. </w:t>
      </w:r>
    </w:p>
    <w:bookmarkEnd w:id="47"/>
    <w:bookmarkStart w:name="z61" w:id="48"/>
    <w:p>
      <w:pPr>
        <w:spacing w:after="0"/>
        <w:ind w:left="0"/>
        <w:jc w:val="both"/>
      </w:pPr>
      <w:r>
        <w:rPr>
          <w:rFonts w:ascii="Times New Roman"/>
          <w:b w:val="false"/>
          <w:i w:val="false"/>
          <w:color w:val="000000"/>
          <w:sz w:val="28"/>
        </w:rPr>
        <w:t xml:space="preserve">
      Мотивированный отказ в дальнейшем рассмотрении заявления, подписывается электронной цифровой подписью руководителя услугодателя и направляется услугополучателю в форме электронного документа. </w:t>
      </w:r>
    </w:p>
    <w:bookmarkEnd w:id="48"/>
    <w:bookmarkStart w:name="z62" w:id="49"/>
    <w:p>
      <w:pPr>
        <w:spacing w:after="0"/>
        <w:ind w:left="0"/>
        <w:jc w:val="both"/>
      </w:pPr>
      <w:r>
        <w:rPr>
          <w:rFonts w:ascii="Times New Roman"/>
          <w:b w:val="false"/>
          <w:i w:val="false"/>
          <w:color w:val="000000"/>
          <w:sz w:val="28"/>
        </w:rPr>
        <w:t>
      9. Результатом оказания государственной услуги является выдача соответствующего заключения (разрешительного документа) по формам, согласно приложениям 3, 4 к настоящим Правилам либо мотивированный ответ об отказе в оказании государственной услуги.</w:t>
      </w:r>
    </w:p>
    <w:bookmarkEnd w:id="49"/>
    <w:bookmarkStart w:name="z63" w:id="50"/>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50"/>
    <w:bookmarkStart w:name="z64" w:id="51"/>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51"/>
    <w:bookmarkStart w:name="z65" w:id="52"/>
    <w:p>
      <w:pPr>
        <w:spacing w:after="0"/>
        <w:ind w:left="0"/>
        <w:jc w:val="both"/>
      </w:pPr>
      <w:r>
        <w:rPr>
          <w:rFonts w:ascii="Times New Roman"/>
          <w:b w:val="false"/>
          <w:i w:val="false"/>
          <w:color w:val="000000"/>
          <w:sz w:val="28"/>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bookmarkEnd w:id="52"/>
    <w:bookmarkStart w:name="z66" w:id="53"/>
    <w:p>
      <w:pPr>
        <w:spacing w:after="0"/>
        <w:ind w:left="0"/>
        <w:jc w:val="both"/>
      </w:pPr>
      <w:r>
        <w:rPr>
          <w:rFonts w:ascii="Times New Roman"/>
          <w:b w:val="false"/>
          <w:i w:val="false"/>
          <w:color w:val="000000"/>
          <w:sz w:val="28"/>
        </w:rPr>
        <w:t xml:space="preserve">
      11. Услугодатель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53"/>
    <w:bookmarkStart w:name="z67" w:id="54"/>
    <w:p>
      <w:pPr>
        <w:spacing w:after="0"/>
        <w:ind w:left="0"/>
        <w:jc w:val="both"/>
      </w:pPr>
      <w:r>
        <w:rPr>
          <w:rFonts w:ascii="Times New Roman"/>
          <w:b w:val="false"/>
          <w:i w:val="false"/>
          <w:color w:val="000000"/>
          <w:sz w:val="28"/>
        </w:rPr>
        <w:t>
      12. Обжалование решений, действий (бездействий) услугодателя по вопросам оказания государственных услуг осуществляется путем подачи жалобы на имя руководителя услугодателя, уполномоченных органов в области здравоохранения или по вопросам оказания государственных услуг.</w:t>
      </w:r>
    </w:p>
    <w:bookmarkEnd w:id="54"/>
    <w:bookmarkStart w:name="z68" w:id="55"/>
    <w:p>
      <w:pPr>
        <w:spacing w:after="0"/>
        <w:ind w:left="0"/>
        <w:jc w:val="both"/>
      </w:pPr>
      <w:r>
        <w:rPr>
          <w:rFonts w:ascii="Times New Roman"/>
          <w:b w:val="false"/>
          <w:i w:val="false"/>
          <w:color w:val="000000"/>
          <w:sz w:val="28"/>
        </w:rPr>
        <w:t>
      Сроки рассмотрения жалоб со дня регистрации:</w:t>
      </w:r>
    </w:p>
    <w:bookmarkEnd w:id="55"/>
    <w:bookmarkStart w:name="z69" w:id="56"/>
    <w:p>
      <w:pPr>
        <w:spacing w:after="0"/>
        <w:ind w:left="0"/>
        <w:jc w:val="both"/>
      </w:pPr>
      <w:r>
        <w:rPr>
          <w:rFonts w:ascii="Times New Roman"/>
          <w:b w:val="false"/>
          <w:i w:val="false"/>
          <w:color w:val="000000"/>
          <w:sz w:val="28"/>
        </w:rPr>
        <w:t>
      1) услугодателем - в течение 5 (пяти) рабочих дней.</w:t>
      </w:r>
    </w:p>
    <w:bookmarkEnd w:id="56"/>
    <w:bookmarkStart w:name="z70" w:id="57"/>
    <w:p>
      <w:pPr>
        <w:spacing w:after="0"/>
        <w:ind w:left="0"/>
        <w:jc w:val="both"/>
      </w:pPr>
      <w:r>
        <w:rPr>
          <w:rFonts w:ascii="Times New Roman"/>
          <w:b w:val="false"/>
          <w:i w:val="false"/>
          <w:color w:val="000000"/>
          <w:sz w:val="28"/>
        </w:rPr>
        <w:t>
      2) уполномоченными органами в области здравоохранения или по вопросам оказания государственных услуг – в течение 15 (пятнадцати) рабочих дней.</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заключений</w:t>
            </w:r>
            <w:r>
              <w:br/>
            </w:r>
            <w:r>
              <w:rPr>
                <w:rFonts w:ascii="Times New Roman"/>
                <w:b w:val="false"/>
                <w:i w:val="false"/>
                <w:color w:val="000000"/>
                <w:sz w:val="20"/>
              </w:rPr>
              <w:t>(разрешительных документов)</w:t>
            </w:r>
            <w:r>
              <w:br/>
            </w:r>
            <w:r>
              <w:rPr>
                <w:rFonts w:ascii="Times New Roman"/>
                <w:b w:val="false"/>
                <w:i w:val="false"/>
                <w:color w:val="000000"/>
                <w:sz w:val="20"/>
              </w:rPr>
              <w:t>на ввоз на территорию</w:t>
            </w:r>
            <w:r>
              <w:br/>
            </w:r>
            <w:r>
              <w:rPr>
                <w:rFonts w:ascii="Times New Roman"/>
                <w:b w:val="false"/>
                <w:i w:val="false"/>
                <w:color w:val="000000"/>
                <w:sz w:val="20"/>
              </w:rPr>
              <w:t>Республики Казахстан</w:t>
            </w:r>
            <w:r>
              <w:br/>
            </w:r>
            <w:r>
              <w:rPr>
                <w:rFonts w:ascii="Times New Roman"/>
                <w:b w:val="false"/>
                <w:i w:val="false"/>
                <w:color w:val="000000"/>
                <w:sz w:val="20"/>
              </w:rPr>
              <w:t>и вывоз с территории</w:t>
            </w:r>
            <w:r>
              <w:br/>
            </w:r>
            <w:r>
              <w:rPr>
                <w:rFonts w:ascii="Times New Roman"/>
                <w:b w:val="false"/>
                <w:i w:val="false"/>
                <w:color w:val="000000"/>
                <w:sz w:val="20"/>
              </w:rPr>
              <w:t>Республики Казахстан</w:t>
            </w:r>
            <w:r>
              <w:br/>
            </w:r>
            <w:r>
              <w:rPr>
                <w:rFonts w:ascii="Times New Roman"/>
                <w:b w:val="false"/>
                <w:i w:val="false"/>
                <w:color w:val="000000"/>
                <w:sz w:val="20"/>
              </w:rPr>
              <w:t>гемопоэтических стволовых</w:t>
            </w:r>
            <w:r>
              <w:br/>
            </w:r>
            <w:r>
              <w:rPr>
                <w:rFonts w:ascii="Times New Roman"/>
                <w:b w:val="false"/>
                <w:i w:val="false"/>
                <w:color w:val="000000"/>
                <w:sz w:val="20"/>
              </w:rPr>
              <w:t>клеток, костного мозга в</w:t>
            </w:r>
            <w:r>
              <w:br/>
            </w:r>
            <w:r>
              <w:rPr>
                <w:rFonts w:ascii="Times New Roman"/>
                <w:b w:val="false"/>
                <w:i w:val="false"/>
                <w:color w:val="000000"/>
                <w:sz w:val="20"/>
              </w:rPr>
              <w:t>случае их перемещения с целью</w:t>
            </w:r>
            <w:r>
              <w:br/>
            </w:r>
            <w:r>
              <w:rPr>
                <w:rFonts w:ascii="Times New Roman"/>
                <w:b w:val="false"/>
                <w:i w:val="false"/>
                <w:color w:val="000000"/>
                <w:sz w:val="20"/>
              </w:rPr>
              <w:t>проведения неродственной</w:t>
            </w:r>
            <w:r>
              <w:br/>
            </w:r>
            <w:r>
              <w:rPr>
                <w:rFonts w:ascii="Times New Roman"/>
                <w:b w:val="false"/>
                <w:i w:val="false"/>
                <w:color w:val="000000"/>
                <w:sz w:val="20"/>
              </w:rPr>
              <w:t>трансплантации, а также образцов</w:t>
            </w:r>
            <w:r>
              <w:br/>
            </w:r>
            <w:r>
              <w:rPr>
                <w:rFonts w:ascii="Times New Roman"/>
                <w:b w:val="false"/>
                <w:i w:val="false"/>
                <w:color w:val="000000"/>
                <w:sz w:val="20"/>
              </w:rPr>
              <w:t>клеток, тканей, биологических</w:t>
            </w:r>
            <w:r>
              <w:br/>
            </w:r>
            <w:r>
              <w:rPr>
                <w:rFonts w:ascii="Times New Roman"/>
                <w:b w:val="false"/>
                <w:i w:val="false"/>
                <w:color w:val="000000"/>
                <w:sz w:val="20"/>
              </w:rPr>
              <w:t>жидкостей и секретов, в том</w:t>
            </w:r>
            <w:r>
              <w:br/>
            </w:r>
            <w:r>
              <w:rPr>
                <w:rFonts w:ascii="Times New Roman"/>
                <w:b w:val="false"/>
                <w:i w:val="false"/>
                <w:color w:val="000000"/>
                <w:sz w:val="20"/>
              </w:rPr>
              <w:t>числе продуктов жизнедеятельности</w:t>
            </w:r>
            <w:r>
              <w:br/>
            </w:r>
            <w:r>
              <w:rPr>
                <w:rFonts w:ascii="Times New Roman"/>
                <w:b w:val="false"/>
                <w:i w:val="false"/>
                <w:color w:val="000000"/>
                <w:sz w:val="20"/>
              </w:rPr>
              <w:t>человека, физиологических и</w:t>
            </w:r>
            <w:r>
              <w:br/>
            </w:r>
            <w:r>
              <w:rPr>
                <w:rFonts w:ascii="Times New Roman"/>
                <w:b w:val="false"/>
                <w:i w:val="false"/>
                <w:color w:val="000000"/>
                <w:sz w:val="20"/>
              </w:rPr>
              <w:t>патологических выделений,</w:t>
            </w:r>
            <w:r>
              <w:br/>
            </w:r>
            <w:r>
              <w:rPr>
                <w:rFonts w:ascii="Times New Roman"/>
                <w:b w:val="false"/>
                <w:i w:val="false"/>
                <w:color w:val="000000"/>
                <w:sz w:val="20"/>
              </w:rPr>
              <w:t>мазков, соскобов, смывов, предназначенных</w:t>
            </w:r>
            <w:r>
              <w:br/>
            </w:r>
            <w:r>
              <w:rPr>
                <w:rFonts w:ascii="Times New Roman"/>
                <w:b w:val="false"/>
                <w:i w:val="false"/>
                <w:color w:val="000000"/>
                <w:sz w:val="20"/>
              </w:rPr>
              <w:t>для диагностических научных</w:t>
            </w:r>
            <w:r>
              <w:br/>
            </w:r>
            <w:r>
              <w:rPr>
                <w:rFonts w:ascii="Times New Roman"/>
                <w:b w:val="false"/>
                <w:i w:val="false"/>
                <w:color w:val="000000"/>
                <w:sz w:val="20"/>
              </w:rPr>
              <w:t>целей или полученных в процессе</w:t>
            </w:r>
            <w:r>
              <w:br/>
            </w:r>
            <w:r>
              <w:rPr>
                <w:rFonts w:ascii="Times New Roman"/>
                <w:b w:val="false"/>
                <w:i w:val="false"/>
                <w:color w:val="000000"/>
                <w:sz w:val="20"/>
              </w:rPr>
              <w:t>проведения биомедицинских исследований</w:t>
            </w:r>
          </w:p>
        </w:tc>
      </w:tr>
    </w:tbl>
    <w:bookmarkStart w:name="z72" w:id="58"/>
    <w:p>
      <w:pPr>
        <w:spacing w:after="0"/>
        <w:ind w:left="0"/>
        <w:jc w:val="left"/>
      </w:pPr>
      <w:r>
        <w:rPr>
          <w:rFonts w:ascii="Times New Roman"/>
          <w:b/>
          <w:i w:val="false"/>
          <w:color w:val="000000"/>
        </w:rPr>
        <w:t xml:space="preserve"> Стандарт государственной услуги "Выдача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2532"/>
        <w:gridCol w:w="9143"/>
      </w:tblGrid>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 контроля качества и безопасности товаров и услуг Министерства здравоохранения Республики Казахстан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 – портал "электронного правительства" www.egov.kz, www.elicense.kz</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рабочий день.</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 либо мотивированный ответ об отказе в оказании государственной услуги.</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9"/>
          <w:p>
            <w:pPr>
              <w:spacing w:after="20"/>
              <w:ind w:left="20"/>
              <w:jc w:val="both"/>
            </w:pPr>
            <w:r>
              <w:rPr>
                <w:rFonts w:ascii="Times New Roman"/>
                <w:b w:val="false"/>
                <w:i w:val="false"/>
                <w:color w:val="000000"/>
                <w:sz w:val="20"/>
              </w:rPr>
              <w:t>
1) услугодатель – с понедельника по пятницу с 9.00 до 18.30 часов с перерывом на обед с 13.00 до 14.30 часов, кроме выходных и праздничных дней;</w:t>
            </w:r>
            <w:r>
              <w:br/>
            </w:r>
            <w:r>
              <w:rPr>
                <w:rFonts w:ascii="Times New Roman"/>
                <w:b w:val="false"/>
                <w:i w:val="false"/>
                <w:color w:val="000000"/>
                <w:sz w:val="20"/>
              </w:rPr>
              <w:t>
2)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p>
          <w:bookmarkEnd w:id="59"/>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0"/>
          <w:p>
            <w:pPr>
              <w:spacing w:after="20"/>
              <w:ind w:left="20"/>
              <w:jc w:val="both"/>
            </w:pPr>
            <w:r>
              <w:rPr>
                <w:rFonts w:ascii="Times New Roman"/>
                <w:b w:val="false"/>
                <w:i w:val="false"/>
                <w:color w:val="000000"/>
                <w:sz w:val="20"/>
              </w:rPr>
              <w:t>
1. Для получения заключения (разрешительного документа) на ввоз на территорию Республики Казахстан и (или) вывоз с территории Республики Казахстан гемопоэтических стволовых клеток, костного мозга человека при перемещении их с целью проведения неродственной трансплантации:</w:t>
            </w:r>
            <w:r>
              <w:br/>
            </w:r>
            <w:r>
              <w:rPr>
                <w:rFonts w:ascii="Times New Roman"/>
                <w:b w:val="false"/>
                <w:i w:val="false"/>
                <w:color w:val="000000"/>
                <w:sz w:val="20"/>
              </w:rPr>
              <w:t>
</w:t>
            </w:r>
            <w:r>
              <w:rPr>
                <w:rFonts w:ascii="Times New Roman"/>
                <w:b w:val="false"/>
                <w:i w:val="false"/>
                <w:color w:val="000000"/>
                <w:sz w:val="20"/>
              </w:rPr>
              <w:t>1) заявление;</w:t>
            </w:r>
            <w:r>
              <w:br/>
            </w:r>
            <w:r>
              <w:rPr>
                <w:rFonts w:ascii="Times New Roman"/>
                <w:b w:val="false"/>
                <w:i w:val="false"/>
                <w:color w:val="000000"/>
                <w:sz w:val="20"/>
              </w:rPr>
              <w:t>
</w:t>
            </w:r>
            <w:r>
              <w:rPr>
                <w:rFonts w:ascii="Times New Roman"/>
                <w:b w:val="false"/>
                <w:i w:val="false"/>
                <w:color w:val="000000"/>
                <w:sz w:val="20"/>
              </w:rPr>
              <w:t xml:space="preserve">2) электронная копия результатов исследования на биологическую безопасность образцов гемопоэтических стволовых клеток, костного мозга человека в случае их перемещения с целью проведения неродственной трансплантации. </w:t>
            </w:r>
            <w:r>
              <w:br/>
            </w:r>
            <w:r>
              <w:rPr>
                <w:rFonts w:ascii="Times New Roman"/>
                <w:b w:val="false"/>
                <w:i w:val="false"/>
                <w:color w:val="000000"/>
                <w:sz w:val="20"/>
              </w:rPr>
              <w:t>
</w:t>
            </w:r>
            <w:r>
              <w:rPr>
                <w:rFonts w:ascii="Times New Roman"/>
                <w:b w:val="false"/>
                <w:i w:val="false"/>
                <w:color w:val="000000"/>
                <w:sz w:val="20"/>
              </w:rPr>
              <w:t>2. Для получения заключения (разрешительного документа) на ввоз на территорию Республики Казахстан и (или) вывоз с территории Республики Казахстан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w:t>
            </w:r>
            <w:r>
              <w:br/>
            </w:r>
            <w:r>
              <w:rPr>
                <w:rFonts w:ascii="Times New Roman"/>
                <w:b w:val="false"/>
                <w:i w:val="false"/>
                <w:color w:val="000000"/>
                <w:sz w:val="20"/>
              </w:rPr>
              <w:t>
</w:t>
            </w:r>
            <w:r>
              <w:rPr>
                <w:rFonts w:ascii="Times New Roman"/>
                <w:b w:val="false"/>
                <w:i w:val="false"/>
                <w:color w:val="000000"/>
                <w:sz w:val="20"/>
              </w:rPr>
              <w:t>1) заявление;</w:t>
            </w:r>
            <w:r>
              <w:br/>
            </w:r>
            <w:r>
              <w:rPr>
                <w:rFonts w:ascii="Times New Roman"/>
                <w:b w:val="false"/>
                <w:i w:val="false"/>
                <w:color w:val="000000"/>
                <w:sz w:val="20"/>
              </w:rPr>
              <w:t>
</w:t>
            </w:r>
            <w:r>
              <w:rPr>
                <w:rFonts w:ascii="Times New Roman"/>
                <w:b w:val="false"/>
                <w:i w:val="false"/>
                <w:color w:val="000000"/>
                <w:sz w:val="20"/>
              </w:rPr>
              <w:t>3. Для получения заключения (разрешительного документа) на ввоз на территорию Республики Казахстан и (или) вывоз с территории Республики Казахстан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полученных в процессе проведения биомедицинских исследований:</w:t>
            </w:r>
            <w:r>
              <w:br/>
            </w:r>
            <w:r>
              <w:rPr>
                <w:rFonts w:ascii="Times New Roman"/>
                <w:b w:val="false"/>
                <w:i w:val="false"/>
                <w:color w:val="000000"/>
                <w:sz w:val="20"/>
              </w:rPr>
              <w:t>
</w:t>
            </w:r>
            <w:r>
              <w:rPr>
                <w:rFonts w:ascii="Times New Roman"/>
                <w:b w:val="false"/>
                <w:i w:val="false"/>
                <w:color w:val="000000"/>
                <w:sz w:val="20"/>
              </w:rPr>
              <w:t>1) заявление;</w:t>
            </w:r>
            <w:r>
              <w:br/>
            </w:r>
            <w:r>
              <w:rPr>
                <w:rFonts w:ascii="Times New Roman"/>
                <w:b w:val="false"/>
                <w:i w:val="false"/>
                <w:color w:val="000000"/>
                <w:sz w:val="20"/>
              </w:rPr>
              <w:t>
2) электронная копия документа, подтверждающего занятие научной деятельностью</w:t>
            </w:r>
          </w:p>
          <w:bookmarkEnd w:id="60"/>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1"/>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bookmarkEnd w:id="61"/>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2"/>
          <w:p>
            <w:pPr>
              <w:spacing w:after="20"/>
              <w:ind w:left="20"/>
              <w:jc w:val="both"/>
            </w:pPr>
            <w:r>
              <w:rPr>
                <w:rFonts w:ascii="Times New Roman"/>
                <w:b w:val="false"/>
                <w:i w:val="false"/>
                <w:color w:val="000000"/>
                <w:sz w:val="20"/>
              </w:rPr>
              <w:t>
1.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r>
              <w:br/>
            </w:r>
            <w:r>
              <w:rPr>
                <w:rFonts w:ascii="Times New Roman"/>
                <w:b w:val="false"/>
                <w:i w:val="false"/>
                <w:color w:val="000000"/>
                <w:sz w:val="20"/>
              </w:rPr>
              <w:t>
</w:t>
            </w:r>
            <w:r>
              <w:rPr>
                <w:rFonts w:ascii="Times New Roman"/>
                <w:b w:val="false"/>
                <w:i w:val="false"/>
                <w:color w:val="000000"/>
                <w:sz w:val="20"/>
              </w:rPr>
              <w:t>2. Контактные телефоны справочных служб по вопросам оказания государственной услуги указаны на интернет-ресурсе уполномоченного органа в области здравоохранения www.gov.egov.kz.</w:t>
            </w:r>
            <w:r>
              <w:br/>
            </w:r>
            <w:r>
              <w:rPr>
                <w:rFonts w:ascii="Times New Roman"/>
                <w:b w:val="false"/>
                <w:i w:val="false"/>
                <w:color w:val="000000"/>
                <w:sz w:val="20"/>
              </w:rPr>
              <w:t>
</w:t>
            </w:r>
            <w:r>
              <w:rPr>
                <w:rFonts w:ascii="Times New Roman"/>
                <w:b w:val="false"/>
                <w:i w:val="false"/>
                <w:color w:val="000000"/>
                <w:sz w:val="20"/>
              </w:rPr>
              <w:t>Номера телефонов единого контакт-центра по вопросам оказания государственных услуг - 1414,</w:t>
            </w:r>
            <w:r>
              <w:br/>
            </w:r>
            <w:r>
              <w:rPr>
                <w:rFonts w:ascii="Times New Roman"/>
                <w:b w:val="false"/>
                <w:i w:val="false"/>
                <w:color w:val="000000"/>
                <w:sz w:val="20"/>
              </w:rPr>
              <w:t>
 8- 800- 080 -7777.</w:t>
            </w:r>
          </w:p>
          <w:bookmarkEnd w:id="6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заключений</w:t>
            </w:r>
            <w:r>
              <w:br/>
            </w:r>
            <w:r>
              <w:rPr>
                <w:rFonts w:ascii="Times New Roman"/>
                <w:b w:val="false"/>
                <w:i w:val="false"/>
                <w:color w:val="000000"/>
                <w:sz w:val="20"/>
              </w:rPr>
              <w:t>(разрешительных документов)</w:t>
            </w:r>
            <w:r>
              <w:br/>
            </w:r>
            <w:r>
              <w:rPr>
                <w:rFonts w:ascii="Times New Roman"/>
                <w:b w:val="false"/>
                <w:i w:val="false"/>
                <w:color w:val="000000"/>
                <w:sz w:val="20"/>
              </w:rPr>
              <w:t>на ввоз на территорию</w:t>
            </w:r>
            <w:r>
              <w:br/>
            </w:r>
            <w:r>
              <w:rPr>
                <w:rFonts w:ascii="Times New Roman"/>
                <w:b w:val="false"/>
                <w:i w:val="false"/>
                <w:color w:val="000000"/>
                <w:sz w:val="20"/>
              </w:rPr>
              <w:t>Республики Казахстан</w:t>
            </w:r>
            <w:r>
              <w:br/>
            </w:r>
            <w:r>
              <w:rPr>
                <w:rFonts w:ascii="Times New Roman"/>
                <w:b w:val="false"/>
                <w:i w:val="false"/>
                <w:color w:val="000000"/>
                <w:sz w:val="20"/>
              </w:rPr>
              <w:t>и вывоз с территории</w:t>
            </w:r>
            <w:r>
              <w:br/>
            </w:r>
            <w:r>
              <w:rPr>
                <w:rFonts w:ascii="Times New Roman"/>
                <w:b w:val="false"/>
                <w:i w:val="false"/>
                <w:color w:val="000000"/>
                <w:sz w:val="20"/>
              </w:rPr>
              <w:t>Республики Казахстан</w:t>
            </w:r>
            <w:r>
              <w:br/>
            </w:r>
            <w:r>
              <w:rPr>
                <w:rFonts w:ascii="Times New Roman"/>
                <w:b w:val="false"/>
                <w:i w:val="false"/>
                <w:color w:val="000000"/>
                <w:sz w:val="20"/>
              </w:rPr>
              <w:t>гемопоэтических стволовых клеток,</w:t>
            </w:r>
            <w:r>
              <w:br/>
            </w:r>
            <w:r>
              <w:rPr>
                <w:rFonts w:ascii="Times New Roman"/>
                <w:b w:val="false"/>
                <w:i w:val="false"/>
                <w:color w:val="000000"/>
                <w:sz w:val="20"/>
              </w:rPr>
              <w:t>костного мозга в случае их</w:t>
            </w:r>
            <w:r>
              <w:br/>
            </w:r>
            <w:r>
              <w:rPr>
                <w:rFonts w:ascii="Times New Roman"/>
                <w:b w:val="false"/>
                <w:i w:val="false"/>
                <w:color w:val="000000"/>
                <w:sz w:val="20"/>
              </w:rPr>
              <w:t>перемещения с целью проведения</w:t>
            </w:r>
            <w:r>
              <w:br/>
            </w:r>
            <w:r>
              <w:rPr>
                <w:rFonts w:ascii="Times New Roman"/>
                <w:b w:val="false"/>
                <w:i w:val="false"/>
                <w:color w:val="000000"/>
                <w:sz w:val="20"/>
              </w:rPr>
              <w:t>неродственной трансплантации, а также</w:t>
            </w:r>
            <w:r>
              <w:br/>
            </w:r>
            <w:r>
              <w:rPr>
                <w:rFonts w:ascii="Times New Roman"/>
                <w:b w:val="false"/>
                <w:i w:val="false"/>
                <w:color w:val="000000"/>
                <w:sz w:val="20"/>
              </w:rPr>
              <w:t>образцов клеток, тканей, биологических</w:t>
            </w:r>
            <w:r>
              <w:br/>
            </w:r>
            <w:r>
              <w:rPr>
                <w:rFonts w:ascii="Times New Roman"/>
                <w:b w:val="false"/>
                <w:i w:val="false"/>
                <w:color w:val="000000"/>
                <w:sz w:val="20"/>
              </w:rPr>
              <w:t>жидкостей и секретов, в том</w:t>
            </w:r>
            <w:r>
              <w:br/>
            </w:r>
            <w:r>
              <w:rPr>
                <w:rFonts w:ascii="Times New Roman"/>
                <w:b w:val="false"/>
                <w:i w:val="false"/>
                <w:color w:val="000000"/>
                <w:sz w:val="20"/>
              </w:rPr>
              <w:t>числе продуктов жизнедеятельности</w:t>
            </w:r>
            <w:r>
              <w:br/>
            </w:r>
            <w:r>
              <w:rPr>
                <w:rFonts w:ascii="Times New Roman"/>
                <w:b w:val="false"/>
                <w:i w:val="false"/>
                <w:color w:val="000000"/>
                <w:sz w:val="20"/>
              </w:rPr>
              <w:t>человека, физиологических и патологических</w:t>
            </w:r>
            <w:r>
              <w:br/>
            </w:r>
            <w:r>
              <w:rPr>
                <w:rFonts w:ascii="Times New Roman"/>
                <w:b w:val="false"/>
                <w:i w:val="false"/>
                <w:color w:val="000000"/>
                <w:sz w:val="20"/>
              </w:rPr>
              <w:t>выделений, мазков, соскобов, смывов,</w:t>
            </w:r>
            <w:r>
              <w:br/>
            </w:r>
            <w:r>
              <w:rPr>
                <w:rFonts w:ascii="Times New Roman"/>
                <w:b w:val="false"/>
                <w:i w:val="false"/>
                <w:color w:val="000000"/>
                <w:sz w:val="20"/>
              </w:rPr>
              <w:t>предназначенных для диагностических</w:t>
            </w:r>
            <w:r>
              <w:br/>
            </w:r>
            <w:r>
              <w:rPr>
                <w:rFonts w:ascii="Times New Roman"/>
                <w:b w:val="false"/>
                <w:i w:val="false"/>
                <w:color w:val="000000"/>
                <w:sz w:val="20"/>
              </w:rPr>
              <w:t>научных целей или полученных в</w:t>
            </w:r>
            <w:r>
              <w:br/>
            </w:r>
            <w:r>
              <w:rPr>
                <w:rFonts w:ascii="Times New Roman"/>
                <w:b w:val="false"/>
                <w:i w:val="false"/>
                <w:color w:val="000000"/>
                <w:sz w:val="20"/>
              </w:rPr>
              <w:t>процессе проведения биомедицинских</w:t>
            </w:r>
            <w:r>
              <w:br/>
            </w:r>
            <w:r>
              <w:rPr>
                <w:rFonts w:ascii="Times New Roman"/>
                <w:b w:val="false"/>
                <w:i w:val="false"/>
                <w:color w:val="000000"/>
                <w:sz w:val="20"/>
              </w:rPr>
              <w:t>исследований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7" w:id="63"/>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для получения заключения (разрешительного документа)</w:t>
      </w:r>
      <w:r>
        <w:br/>
      </w:r>
      <w:r>
        <w:rPr>
          <w:rFonts w:ascii="Times New Roman"/>
          <w:b/>
          <w:i w:val="false"/>
          <w:color w:val="000000"/>
        </w:rPr>
        <w:t xml:space="preserve">                               на ввоз на территорию Республики Казахстан и (или) вывоз с территории</w:t>
      </w:r>
      <w:r>
        <w:br/>
      </w:r>
      <w:r>
        <w:rPr>
          <w:rFonts w:ascii="Times New Roman"/>
          <w:b/>
          <w:i w:val="false"/>
          <w:color w:val="000000"/>
        </w:rPr>
        <w:t xml:space="preserve">                               Республики Казахстан гемопоэтических стволовых клеток, костного мозга</w:t>
      </w:r>
      <w:r>
        <w:br/>
      </w:r>
      <w:r>
        <w:rPr>
          <w:rFonts w:ascii="Times New Roman"/>
          <w:b/>
          <w:i w:val="false"/>
          <w:color w:val="000000"/>
        </w:rPr>
        <w:t xml:space="preserve">                         человека в случае их перемещения с целью проведения неродственной трансплантации</w:t>
      </w:r>
    </w:p>
    <w:bookmarkEnd w:id="63"/>
    <w:bookmarkStart w:name="z88" w:id="64"/>
    <w:p>
      <w:pPr>
        <w:spacing w:after="0"/>
        <w:ind w:left="0"/>
        <w:jc w:val="both"/>
      </w:pPr>
      <w:r>
        <w:rPr>
          <w:rFonts w:ascii="Times New Roman"/>
          <w:b w:val="false"/>
          <w:i w:val="false"/>
          <w:color w:val="000000"/>
          <w:sz w:val="28"/>
        </w:rPr>
        <w:t>
      ____________________________________________________________________________________________</w:t>
      </w:r>
      <w:r>
        <w:br/>
      </w:r>
      <w:r>
        <w:rPr>
          <w:rFonts w:ascii="Times New Roman"/>
          <w:b w:val="false"/>
          <w:i w:val="false"/>
          <w:color w:val="000000"/>
          <w:sz w:val="28"/>
        </w:rPr>
        <w:t xml:space="preserve">             (наименование импортирующей (экспортирующей) организации, ее адрес)</w:t>
      </w:r>
      <w:r>
        <w:br/>
      </w:r>
      <w:r>
        <w:rPr>
          <w:rFonts w:ascii="Times New Roman"/>
          <w:b w:val="false"/>
          <w:i w:val="false"/>
          <w:color w:val="000000"/>
          <w:sz w:val="28"/>
        </w:rPr>
        <w:t>Просит разрешить ввоз (вывоз) на (с) территорию (территории)</w:t>
      </w:r>
      <w:r>
        <w:br/>
      </w:r>
      <w:r>
        <w:rPr>
          <w:rFonts w:ascii="Times New Roman"/>
          <w:b w:val="false"/>
          <w:i w:val="false"/>
          <w:color w:val="000000"/>
          <w:sz w:val="28"/>
        </w:rPr>
        <w:t>Республики Казахстан согласно контракту № _____ от _______(дата)</w:t>
      </w:r>
      <w:r>
        <w:br/>
      </w:r>
      <w:r>
        <w:rPr>
          <w:rFonts w:ascii="Times New Roman"/>
          <w:b w:val="false"/>
          <w:i w:val="false"/>
          <w:color w:val="000000"/>
          <w:sz w:val="28"/>
        </w:rPr>
        <w:t>гемопоэтических стволовых клеток, костного мозга в целях проведения</w:t>
      </w:r>
      <w:r>
        <w:br/>
      </w:r>
      <w:r>
        <w:rPr>
          <w:rFonts w:ascii="Times New Roman"/>
          <w:b w:val="false"/>
          <w:i w:val="false"/>
          <w:color w:val="000000"/>
          <w:sz w:val="28"/>
        </w:rPr>
        <w:t>неродственной трансплантации</w:t>
      </w:r>
      <w:r>
        <w:br/>
      </w:r>
      <w:r>
        <w:rPr>
          <w:rFonts w:ascii="Times New Roman"/>
          <w:b w:val="false"/>
          <w:i w:val="false"/>
          <w:color w:val="000000"/>
          <w:sz w:val="28"/>
        </w:rPr>
        <w:t>_____________________________________________________________________________________________</w:t>
      </w:r>
      <w:r>
        <w:br/>
      </w:r>
      <w:r>
        <w:rPr>
          <w:rFonts w:ascii="Times New Roman"/>
          <w:b w:val="false"/>
          <w:i w:val="false"/>
          <w:color w:val="000000"/>
          <w:sz w:val="28"/>
        </w:rPr>
        <w:t xml:space="preserve">                               (наименование, количество)</w:t>
      </w:r>
      <w:r>
        <w:br/>
      </w:r>
      <w:r>
        <w:rPr>
          <w:rFonts w:ascii="Times New Roman"/>
          <w:b w:val="false"/>
          <w:i w:val="false"/>
          <w:color w:val="000000"/>
          <w:sz w:val="28"/>
        </w:rPr>
        <w:t>_____________________________________________________________________________________________</w:t>
      </w:r>
      <w:r>
        <w:br/>
      </w:r>
      <w:r>
        <w:rPr>
          <w:rFonts w:ascii="Times New Roman"/>
          <w:b w:val="false"/>
          <w:i w:val="false"/>
          <w:color w:val="000000"/>
          <w:sz w:val="28"/>
        </w:rPr>
        <w:t xml:space="preserve">                         (указать конкретную цель ввоза/вывоза)</w:t>
      </w:r>
      <w:r>
        <w:br/>
      </w:r>
      <w:r>
        <w:rPr>
          <w:rFonts w:ascii="Times New Roman"/>
          <w:b w:val="false"/>
          <w:i w:val="false"/>
          <w:color w:val="000000"/>
          <w:sz w:val="28"/>
        </w:rPr>
        <w:t>Наличие согласия донора/пациента______________________________________________________________</w:t>
      </w:r>
      <w:r>
        <w:br/>
      </w:r>
      <w:r>
        <w:rPr>
          <w:rFonts w:ascii="Times New Roman"/>
          <w:b w:val="false"/>
          <w:i w:val="false"/>
          <w:color w:val="000000"/>
          <w:sz w:val="28"/>
        </w:rPr>
        <w:t>Получатель/отправитель _______________________________________________________________________</w:t>
      </w:r>
      <w:r>
        <w:br/>
      </w:r>
      <w:r>
        <w:rPr>
          <w:rFonts w:ascii="Times New Roman"/>
          <w:b w:val="false"/>
          <w:i w:val="false"/>
          <w:color w:val="000000"/>
          <w:sz w:val="28"/>
        </w:rPr>
        <w:t xml:space="preserve">                                           (название, юридический адрес, страна)</w:t>
      </w:r>
      <w:r>
        <w:br/>
      </w:r>
      <w:r>
        <w:rPr>
          <w:rFonts w:ascii="Times New Roman"/>
          <w:b w:val="false"/>
          <w:i w:val="false"/>
          <w:color w:val="000000"/>
          <w:sz w:val="28"/>
        </w:rPr>
        <w:t>Страна назначения/отправления ________________________________________________________________</w:t>
      </w:r>
      <w:r>
        <w:br/>
      </w:r>
      <w:r>
        <w:rPr>
          <w:rFonts w:ascii="Times New Roman"/>
          <w:b w:val="false"/>
          <w:i w:val="false"/>
          <w:color w:val="000000"/>
          <w:sz w:val="28"/>
        </w:rPr>
        <w:t>Прилагаются следующие документы:</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xml:space="preserve">       (наименование должности руководителя организации) (подпись)</w:t>
      </w:r>
      <w:r>
        <w:br/>
      </w:r>
      <w:r>
        <w:rPr>
          <w:rFonts w:ascii="Times New Roman"/>
          <w:b w:val="false"/>
          <w:i w:val="false"/>
          <w:color w:val="000000"/>
          <w:sz w:val="28"/>
        </w:rPr>
        <w:t xml:space="preserve">                   (фамилия, имя, отчество (при его наличии))</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 заключений</w:t>
            </w:r>
            <w:r>
              <w:br/>
            </w:r>
            <w:r>
              <w:rPr>
                <w:rFonts w:ascii="Times New Roman"/>
                <w:b w:val="false"/>
                <w:i w:val="false"/>
                <w:color w:val="000000"/>
                <w:sz w:val="20"/>
              </w:rPr>
              <w:t>(разрешительных документов) на ввоз на</w:t>
            </w:r>
            <w:r>
              <w:br/>
            </w:r>
            <w:r>
              <w:rPr>
                <w:rFonts w:ascii="Times New Roman"/>
                <w:b w:val="false"/>
                <w:i w:val="false"/>
                <w:color w:val="000000"/>
                <w:sz w:val="20"/>
              </w:rPr>
              <w:t>территорию Республики Казахстан и вывоз с</w:t>
            </w:r>
            <w:r>
              <w:br/>
            </w:r>
            <w:r>
              <w:rPr>
                <w:rFonts w:ascii="Times New Roman"/>
                <w:b w:val="false"/>
                <w:i w:val="false"/>
                <w:color w:val="000000"/>
                <w:sz w:val="20"/>
              </w:rPr>
              <w:t>территории Республики Казахстан</w:t>
            </w:r>
            <w:r>
              <w:br/>
            </w:r>
            <w:r>
              <w:rPr>
                <w:rFonts w:ascii="Times New Roman"/>
                <w:b w:val="false"/>
                <w:i w:val="false"/>
                <w:color w:val="000000"/>
                <w:sz w:val="20"/>
              </w:rPr>
              <w:t>гемопоэтических стволовых клеток, костного</w:t>
            </w:r>
            <w:r>
              <w:br/>
            </w:r>
            <w:r>
              <w:rPr>
                <w:rFonts w:ascii="Times New Roman"/>
                <w:b w:val="false"/>
                <w:i w:val="false"/>
                <w:color w:val="000000"/>
                <w:sz w:val="20"/>
              </w:rPr>
              <w:t>мозга в случае их перемещения с целью</w:t>
            </w:r>
            <w:r>
              <w:br/>
            </w:r>
            <w:r>
              <w:rPr>
                <w:rFonts w:ascii="Times New Roman"/>
                <w:b w:val="false"/>
                <w:i w:val="false"/>
                <w:color w:val="000000"/>
                <w:sz w:val="20"/>
              </w:rPr>
              <w:t>проведения неродственной трансплантации, а</w:t>
            </w:r>
            <w:r>
              <w:br/>
            </w:r>
            <w:r>
              <w:rPr>
                <w:rFonts w:ascii="Times New Roman"/>
                <w:b w:val="false"/>
                <w:i w:val="false"/>
                <w:color w:val="000000"/>
                <w:sz w:val="20"/>
              </w:rPr>
              <w:t>также образцов клеток, тканей,</w:t>
            </w:r>
            <w:r>
              <w:br/>
            </w:r>
            <w:r>
              <w:rPr>
                <w:rFonts w:ascii="Times New Roman"/>
                <w:b w:val="false"/>
                <w:i w:val="false"/>
                <w:color w:val="000000"/>
                <w:sz w:val="20"/>
              </w:rPr>
              <w:t>биологических жидкостей и секретов, в том</w:t>
            </w:r>
            <w:r>
              <w:br/>
            </w:r>
            <w:r>
              <w:rPr>
                <w:rFonts w:ascii="Times New Roman"/>
                <w:b w:val="false"/>
                <w:i w:val="false"/>
                <w:color w:val="000000"/>
                <w:sz w:val="20"/>
              </w:rPr>
              <w:t>числе продуктов жизнедеятельности</w:t>
            </w:r>
            <w:r>
              <w:br/>
            </w:r>
            <w:r>
              <w:rPr>
                <w:rFonts w:ascii="Times New Roman"/>
                <w:b w:val="false"/>
                <w:i w:val="false"/>
                <w:color w:val="000000"/>
                <w:sz w:val="20"/>
              </w:rPr>
              <w:t>человека, физиологических и патологических</w:t>
            </w:r>
            <w:r>
              <w:br/>
            </w:r>
            <w:r>
              <w:rPr>
                <w:rFonts w:ascii="Times New Roman"/>
                <w:b w:val="false"/>
                <w:i w:val="false"/>
                <w:color w:val="000000"/>
                <w:sz w:val="20"/>
              </w:rPr>
              <w:t>выделений, мазков, соскобов, смывов,</w:t>
            </w:r>
            <w:r>
              <w:br/>
            </w:r>
            <w:r>
              <w:rPr>
                <w:rFonts w:ascii="Times New Roman"/>
                <w:b w:val="false"/>
                <w:i w:val="false"/>
                <w:color w:val="000000"/>
                <w:sz w:val="20"/>
              </w:rPr>
              <w:t>предназначенных для диагностических</w:t>
            </w:r>
            <w:r>
              <w:br/>
            </w:r>
            <w:r>
              <w:rPr>
                <w:rFonts w:ascii="Times New Roman"/>
                <w:b w:val="false"/>
                <w:i w:val="false"/>
                <w:color w:val="000000"/>
                <w:sz w:val="20"/>
              </w:rPr>
              <w:t>научных целей или полученных в процессе</w:t>
            </w:r>
            <w:r>
              <w:br/>
            </w:r>
            <w:r>
              <w:rPr>
                <w:rFonts w:ascii="Times New Roman"/>
                <w:b w:val="false"/>
                <w:i w:val="false"/>
                <w:color w:val="000000"/>
                <w:sz w:val="20"/>
              </w:rPr>
              <w:t>проведения биомедицинских исследований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1" w:id="65"/>
    <w:p>
      <w:pPr>
        <w:spacing w:after="0"/>
        <w:ind w:left="0"/>
        <w:jc w:val="left"/>
      </w:pPr>
      <w:r>
        <w:rPr>
          <w:rFonts w:ascii="Times New Roman"/>
          <w:b/>
          <w:i w:val="false"/>
          <w:color w:val="000000"/>
        </w:rPr>
        <w:t xml:space="preserve"> ЗАКЛЮЧЕНИЕ</w:t>
      </w:r>
      <w:r>
        <w:br/>
      </w:r>
      <w:r>
        <w:rPr>
          <w:rFonts w:ascii="Times New Roman"/>
          <w:b/>
          <w:i w:val="false"/>
          <w:color w:val="000000"/>
        </w:rPr>
        <w:t>(разрешительный документ)</w:t>
      </w:r>
      <w:r>
        <w:br/>
      </w:r>
      <w:r>
        <w:rPr>
          <w:rFonts w:ascii="Times New Roman"/>
          <w:b/>
          <w:i w:val="false"/>
          <w:color w:val="000000"/>
        </w:rPr>
        <w:t>на ввоз на территорию Республики Казахстан и (или) вывоз с территории</w:t>
      </w:r>
      <w:r>
        <w:br/>
      </w:r>
      <w:r>
        <w:rPr>
          <w:rFonts w:ascii="Times New Roman"/>
          <w:b/>
          <w:i w:val="false"/>
          <w:color w:val="000000"/>
        </w:rPr>
        <w:t>Республики Казахстан гемопоэтических стволовых клеток, костного мозга в случае их перемещения с целью проведения</w:t>
      </w:r>
      <w:r>
        <w:br/>
      </w:r>
      <w:r>
        <w:rPr>
          <w:rFonts w:ascii="Times New Roman"/>
          <w:b/>
          <w:i w:val="false"/>
          <w:color w:val="000000"/>
        </w:rPr>
        <w:t>неродственной трансплантации</w:t>
      </w:r>
      <w:r>
        <w:br/>
      </w:r>
      <w:r>
        <w:rPr>
          <w:rFonts w:ascii="Times New Roman"/>
          <w:b/>
          <w:i w:val="false"/>
          <w:color w:val="000000"/>
        </w:rPr>
        <w:t>№ ____/20 /_____/____</w:t>
      </w:r>
      <w:r>
        <w:br/>
      </w:r>
      <w:r>
        <w:rPr>
          <w:rFonts w:ascii="Times New Roman"/>
          <w:b/>
          <w:i w:val="false"/>
          <w:color w:val="000000"/>
        </w:rPr>
        <w:t>год месяц число</w:t>
      </w:r>
    </w:p>
    <w:bookmarkEnd w:id="65"/>
    <w:bookmarkStart w:name="z92" w:id="66"/>
    <w:p>
      <w:pPr>
        <w:spacing w:after="0"/>
        <w:ind w:left="0"/>
        <w:jc w:val="left"/>
      </w:pPr>
      <w:r>
        <w:rPr>
          <w:rFonts w:ascii="Times New Roman"/>
          <w:b/>
          <w:i w:val="false"/>
          <w:color w:val="000000"/>
        </w:rPr>
        <w:t xml:space="preserve"> __________________________________________________________________</w:t>
      </w:r>
      <w:r>
        <w:br/>
      </w:r>
      <w:r>
        <w:rPr>
          <w:rFonts w:ascii="Times New Roman"/>
          <w:b/>
          <w:i w:val="false"/>
          <w:color w:val="000000"/>
        </w:rPr>
        <w:t>(Наименование государственного органа, выдавшего заключение)</w:t>
      </w:r>
    </w:p>
    <w:bookmarkEnd w:id="66"/>
    <w:bookmarkStart w:name="z93" w:id="67"/>
    <w:p>
      <w:pPr>
        <w:spacing w:after="0"/>
        <w:ind w:left="0"/>
        <w:jc w:val="both"/>
      </w:pPr>
      <w:r>
        <w:rPr>
          <w:rFonts w:ascii="Times New Roman"/>
          <w:b w:val="false"/>
          <w:i w:val="false"/>
          <w:color w:val="000000"/>
          <w:sz w:val="28"/>
        </w:rPr>
        <w:t>
      Выдано ___________________________________________________________</w:t>
      </w:r>
      <w:r>
        <w:br/>
      </w:r>
      <w:r>
        <w:rPr>
          <w:rFonts w:ascii="Times New Roman"/>
          <w:b w:val="false"/>
          <w:i w:val="false"/>
          <w:color w:val="000000"/>
          <w:sz w:val="28"/>
        </w:rPr>
        <w:t xml:space="preserve">                   (Страна, название организации, юридический адрес)</w:t>
      </w:r>
      <w:r>
        <w:br/>
      </w:r>
      <w:r>
        <w:rPr>
          <w:rFonts w:ascii="Times New Roman"/>
          <w:b w:val="false"/>
          <w:i w:val="false"/>
          <w:color w:val="000000"/>
          <w:sz w:val="28"/>
        </w:rPr>
        <w:t xml:space="preserve">       Вид перемещения ___________________________________________________</w:t>
      </w:r>
      <w:r>
        <w:br/>
      </w:r>
      <w:r>
        <w:rPr>
          <w:rFonts w:ascii="Times New Roman"/>
          <w:b w:val="false"/>
          <w:i w:val="false"/>
          <w:color w:val="000000"/>
          <w:sz w:val="28"/>
        </w:rPr>
        <w:t xml:space="preserve">       ___________________________/             /_____________________________</w:t>
      </w:r>
      <w:r>
        <w:br/>
      </w:r>
      <w:r>
        <w:rPr>
          <w:rFonts w:ascii="Times New Roman"/>
          <w:b w:val="false"/>
          <w:i w:val="false"/>
          <w:color w:val="000000"/>
          <w:sz w:val="28"/>
        </w:rPr>
        <w:t xml:space="preserve">       (раздел Единого перечня товаров)                   (Код ТН ВЭД ТС)</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2892"/>
        <w:gridCol w:w="4705"/>
      </w:tblGrid>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 w:id="68"/>
    <w:p>
      <w:pPr>
        <w:spacing w:after="0"/>
        <w:ind w:left="0"/>
        <w:jc w:val="both"/>
      </w:pPr>
      <w:r>
        <w:rPr>
          <w:rFonts w:ascii="Times New Roman"/>
          <w:b w:val="false"/>
          <w:i w:val="false"/>
          <w:color w:val="000000"/>
          <w:sz w:val="28"/>
        </w:rPr>
        <w:t>
      Получатель/отправитель*_________________________________</w:t>
      </w:r>
      <w:r>
        <w:br/>
      </w:r>
      <w:r>
        <w:rPr>
          <w:rFonts w:ascii="Times New Roman"/>
          <w:b w:val="false"/>
          <w:i w:val="false"/>
          <w:color w:val="000000"/>
          <w:sz w:val="28"/>
        </w:rPr>
        <w:t>(название, юридический адрес, страна)</w:t>
      </w:r>
    </w:p>
    <w:bookmarkEnd w:id="68"/>
    <w:bookmarkStart w:name="z95" w:id="69"/>
    <w:p>
      <w:pPr>
        <w:spacing w:after="0"/>
        <w:ind w:left="0"/>
        <w:jc w:val="both"/>
      </w:pPr>
      <w:r>
        <w:rPr>
          <w:rFonts w:ascii="Times New Roman"/>
          <w:b w:val="false"/>
          <w:i w:val="false"/>
          <w:color w:val="000000"/>
          <w:sz w:val="28"/>
        </w:rPr>
        <w:t>
      Страна назначения/отправления* __________________________________________________________</w:t>
      </w:r>
      <w:r>
        <w:br/>
      </w:r>
      <w:r>
        <w:rPr>
          <w:rFonts w:ascii="Times New Roman"/>
          <w:b w:val="false"/>
          <w:i w:val="false"/>
          <w:color w:val="000000"/>
          <w:sz w:val="28"/>
        </w:rPr>
        <w:t>Страна импорта_______________________________________</w:t>
      </w:r>
      <w:r>
        <w:br/>
      </w:r>
      <w:r>
        <w:rPr>
          <w:rFonts w:ascii="Times New Roman"/>
          <w:b w:val="false"/>
          <w:i w:val="false"/>
          <w:color w:val="000000"/>
          <w:sz w:val="28"/>
        </w:rPr>
        <w:t>Страна экспорта_______________________________________</w:t>
      </w:r>
      <w:r>
        <w:br/>
      </w:r>
      <w:r>
        <w:rPr>
          <w:rFonts w:ascii="Times New Roman"/>
          <w:b w:val="false"/>
          <w:i w:val="false"/>
          <w:color w:val="000000"/>
          <w:sz w:val="28"/>
        </w:rPr>
        <w:t>Цель ввоза/вывоза ________________________________________________________________________</w:t>
      </w:r>
      <w:r>
        <w:br/>
      </w:r>
      <w:r>
        <w:rPr>
          <w:rFonts w:ascii="Times New Roman"/>
          <w:b w:val="false"/>
          <w:i w:val="false"/>
          <w:color w:val="000000"/>
          <w:sz w:val="28"/>
        </w:rPr>
        <w:t>Срок временного ввоза (вывоза) ____________________________________________________________</w:t>
      </w:r>
      <w:r>
        <w:br/>
      </w:r>
      <w:r>
        <w:rPr>
          <w:rFonts w:ascii="Times New Roman"/>
          <w:b w:val="false"/>
          <w:i w:val="false"/>
          <w:color w:val="000000"/>
          <w:sz w:val="28"/>
        </w:rPr>
        <w:t>Основание:_______________________________________________________________________________</w:t>
      </w:r>
      <w:r>
        <w:br/>
      </w:r>
      <w:r>
        <w:rPr>
          <w:rFonts w:ascii="Times New Roman"/>
          <w:b w:val="false"/>
          <w:i w:val="false"/>
          <w:color w:val="000000"/>
          <w:sz w:val="28"/>
        </w:rPr>
        <w:t>Дополнительная информация _______________________________________________________________</w:t>
      </w:r>
      <w:r>
        <w:br/>
      </w:r>
      <w:r>
        <w:rPr>
          <w:rFonts w:ascii="Times New Roman"/>
          <w:b w:val="false"/>
          <w:i w:val="false"/>
          <w:color w:val="000000"/>
          <w:sz w:val="28"/>
        </w:rPr>
        <w:t>Страна транзита ___________________________________________________________________________</w:t>
      </w:r>
      <w:r>
        <w:br/>
      </w:r>
      <w:r>
        <w:rPr>
          <w:rFonts w:ascii="Times New Roman"/>
          <w:b w:val="false"/>
          <w:i w:val="false"/>
          <w:color w:val="000000"/>
          <w:sz w:val="28"/>
        </w:rPr>
        <w:t xml:space="preserve">                                                 (транзит по территории)</w:t>
      </w:r>
      <w:r>
        <w:br/>
      </w:r>
      <w:r>
        <w:rPr>
          <w:rFonts w:ascii="Times New Roman"/>
          <w:b w:val="false"/>
          <w:i w:val="false"/>
          <w:color w:val="000000"/>
          <w:sz w:val="28"/>
        </w:rPr>
        <w:t xml:space="preserve">       Подпись _________________ Дата _______________</w:t>
      </w:r>
      <w:r>
        <w:br/>
      </w:r>
      <w:r>
        <w:rPr>
          <w:rFonts w:ascii="Times New Roman"/>
          <w:b w:val="false"/>
          <w:i w:val="false"/>
          <w:color w:val="000000"/>
          <w:sz w:val="28"/>
        </w:rPr>
        <w:t xml:space="preserve">       Заключение действительно по __________________</w:t>
      </w:r>
      <w:r>
        <w:br/>
      </w:r>
      <w:r>
        <w:rPr>
          <w:rFonts w:ascii="Times New Roman"/>
          <w:b w:val="false"/>
          <w:i w:val="false"/>
          <w:color w:val="000000"/>
          <w:sz w:val="28"/>
        </w:rPr>
        <w:t xml:space="preserve">       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&lt;*&gt; заполняются с учетом требований к категориям товаров</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выдачи заключений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(разрешительных документов) на ввоз на</w:t>
            </w:r>
            <w:r>
              <w:br/>
            </w:r>
            <w:r>
              <w:rPr>
                <w:rFonts w:ascii="Times New Roman"/>
                <w:b w:val="false"/>
                <w:i w:val="false"/>
                <w:color w:val="000000"/>
                <w:sz w:val="20"/>
              </w:rPr>
              <w:t>территорию Республики Казахстан и вывоз с</w:t>
            </w:r>
            <w:r>
              <w:br/>
            </w:r>
            <w:r>
              <w:rPr>
                <w:rFonts w:ascii="Times New Roman"/>
                <w:b w:val="false"/>
                <w:i w:val="false"/>
                <w:color w:val="000000"/>
                <w:sz w:val="20"/>
              </w:rPr>
              <w:t>территории Республики Казахстан</w:t>
            </w:r>
            <w:r>
              <w:br/>
            </w:r>
            <w:r>
              <w:rPr>
                <w:rFonts w:ascii="Times New Roman"/>
                <w:b w:val="false"/>
                <w:i w:val="false"/>
                <w:color w:val="000000"/>
                <w:sz w:val="20"/>
              </w:rPr>
              <w:t>гемопоэтических стволовых клеток, костного</w:t>
            </w:r>
            <w:r>
              <w:br/>
            </w:r>
            <w:r>
              <w:rPr>
                <w:rFonts w:ascii="Times New Roman"/>
                <w:b w:val="false"/>
                <w:i w:val="false"/>
                <w:color w:val="000000"/>
                <w:sz w:val="20"/>
              </w:rPr>
              <w:t>мозга в случае их перемещения с целью</w:t>
            </w:r>
            <w:r>
              <w:br/>
            </w:r>
            <w:r>
              <w:rPr>
                <w:rFonts w:ascii="Times New Roman"/>
                <w:b w:val="false"/>
                <w:i w:val="false"/>
                <w:color w:val="000000"/>
                <w:sz w:val="20"/>
              </w:rPr>
              <w:t>проведения неродственной трансплантации, а</w:t>
            </w:r>
            <w:r>
              <w:br/>
            </w:r>
            <w:r>
              <w:rPr>
                <w:rFonts w:ascii="Times New Roman"/>
                <w:b w:val="false"/>
                <w:i w:val="false"/>
                <w:color w:val="000000"/>
                <w:sz w:val="20"/>
              </w:rPr>
              <w:t>также образцов клеток, тканей,</w:t>
            </w:r>
            <w:r>
              <w:br/>
            </w:r>
            <w:r>
              <w:rPr>
                <w:rFonts w:ascii="Times New Roman"/>
                <w:b w:val="false"/>
                <w:i w:val="false"/>
                <w:color w:val="000000"/>
                <w:sz w:val="20"/>
              </w:rPr>
              <w:t>биологических жидкостей и секретов, в том</w:t>
            </w:r>
            <w:r>
              <w:br/>
            </w:r>
            <w:r>
              <w:rPr>
                <w:rFonts w:ascii="Times New Roman"/>
                <w:b w:val="false"/>
                <w:i w:val="false"/>
                <w:color w:val="000000"/>
                <w:sz w:val="20"/>
              </w:rPr>
              <w:t>числе продуктов жизнедеятельности</w:t>
            </w:r>
            <w:r>
              <w:br/>
            </w:r>
            <w:r>
              <w:rPr>
                <w:rFonts w:ascii="Times New Roman"/>
                <w:b w:val="false"/>
                <w:i w:val="false"/>
                <w:color w:val="000000"/>
                <w:sz w:val="20"/>
              </w:rPr>
              <w:t>человека, физиологических и патологических</w:t>
            </w:r>
            <w:r>
              <w:br/>
            </w:r>
            <w:r>
              <w:rPr>
                <w:rFonts w:ascii="Times New Roman"/>
                <w:b w:val="false"/>
                <w:i w:val="false"/>
                <w:color w:val="000000"/>
                <w:sz w:val="20"/>
              </w:rPr>
              <w:t>выделений, мазков, соскобов, смывов,</w:t>
            </w:r>
            <w:r>
              <w:br/>
            </w:r>
            <w:r>
              <w:rPr>
                <w:rFonts w:ascii="Times New Roman"/>
                <w:b w:val="false"/>
                <w:i w:val="false"/>
                <w:color w:val="000000"/>
                <w:sz w:val="20"/>
              </w:rPr>
              <w:t>предназначенных для диагностических</w:t>
            </w:r>
            <w:r>
              <w:br/>
            </w:r>
            <w:r>
              <w:rPr>
                <w:rFonts w:ascii="Times New Roman"/>
                <w:b w:val="false"/>
                <w:i w:val="false"/>
                <w:color w:val="000000"/>
                <w:sz w:val="20"/>
              </w:rPr>
              <w:t>научных целей или полученных в процессе</w:t>
            </w:r>
            <w:r>
              <w:br/>
            </w:r>
            <w:r>
              <w:rPr>
                <w:rFonts w:ascii="Times New Roman"/>
                <w:b w:val="false"/>
                <w:i w:val="false"/>
                <w:color w:val="000000"/>
                <w:sz w:val="20"/>
              </w:rPr>
              <w:t>проведения биомедицинских исследований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 w:id="70"/>
    <w:p>
      <w:pPr>
        <w:spacing w:after="0"/>
        <w:ind w:left="0"/>
        <w:jc w:val="both"/>
      </w:pPr>
      <w:r>
        <w:rPr>
          <w:rFonts w:ascii="Times New Roman"/>
          <w:b w:val="false"/>
          <w:i w:val="false"/>
          <w:color w:val="000000"/>
          <w:sz w:val="28"/>
        </w:rPr>
        <w:t>
      Заключение</w:t>
      </w:r>
      <w:r>
        <w:br/>
      </w:r>
      <w:r>
        <w:rPr>
          <w:rFonts w:ascii="Times New Roman"/>
          <w:b w:val="false"/>
          <w:i w:val="false"/>
          <w:color w:val="000000"/>
          <w:sz w:val="28"/>
        </w:rPr>
        <w:t xml:space="preserve">       (разрешительный документ) на ввоз на территорию Республики</w:t>
      </w:r>
      <w:r>
        <w:br/>
      </w:r>
      <w:r>
        <w:rPr>
          <w:rFonts w:ascii="Times New Roman"/>
          <w:b w:val="false"/>
          <w:i w:val="false"/>
          <w:color w:val="000000"/>
          <w:sz w:val="28"/>
        </w:rPr>
        <w:t xml:space="preserve">       Казахстан и (или) вывоз с территории Республики Казахстан образцов</w:t>
      </w:r>
      <w:r>
        <w:br/>
      </w:r>
      <w:r>
        <w:rPr>
          <w:rFonts w:ascii="Times New Roman"/>
          <w:b w:val="false"/>
          <w:i w:val="false"/>
          <w:color w:val="000000"/>
          <w:sz w:val="28"/>
        </w:rPr>
        <w:t xml:space="preserve">       клеток, тканей, биологических жидкостей и секретов, в том числе</w:t>
      </w:r>
      <w:r>
        <w:br/>
      </w:r>
      <w:r>
        <w:rPr>
          <w:rFonts w:ascii="Times New Roman"/>
          <w:b w:val="false"/>
          <w:i w:val="false"/>
          <w:color w:val="000000"/>
          <w:sz w:val="28"/>
        </w:rPr>
        <w:t xml:space="preserve">       продуктов жизнедеятельности человека, физиологических и</w:t>
      </w:r>
      <w:r>
        <w:br/>
      </w:r>
      <w:r>
        <w:rPr>
          <w:rFonts w:ascii="Times New Roman"/>
          <w:b w:val="false"/>
          <w:i w:val="false"/>
          <w:color w:val="000000"/>
          <w:sz w:val="28"/>
        </w:rPr>
        <w:t xml:space="preserve">       патологических выделений, мазков, соскобов, смывов, предназначенных</w:t>
      </w:r>
      <w:r>
        <w:br/>
      </w:r>
      <w:r>
        <w:rPr>
          <w:rFonts w:ascii="Times New Roman"/>
          <w:b w:val="false"/>
          <w:i w:val="false"/>
          <w:color w:val="000000"/>
          <w:sz w:val="28"/>
        </w:rPr>
        <w:t xml:space="preserve">       для диагностических научных целей или полученных в процессе</w:t>
      </w:r>
      <w:r>
        <w:br/>
      </w:r>
      <w:r>
        <w:rPr>
          <w:rFonts w:ascii="Times New Roman"/>
          <w:b w:val="false"/>
          <w:i w:val="false"/>
          <w:color w:val="000000"/>
          <w:sz w:val="28"/>
        </w:rPr>
        <w:t xml:space="preserve">       проведения биомедицинских исследований</w:t>
      </w:r>
      <w:r>
        <w:br/>
      </w:r>
      <w:r>
        <w:rPr>
          <w:rFonts w:ascii="Times New Roman"/>
          <w:b w:val="false"/>
          <w:i w:val="false"/>
          <w:color w:val="000000"/>
          <w:sz w:val="28"/>
        </w:rPr>
        <w:t xml:space="preserve">       № ____/20 /_____/____</w:t>
      </w:r>
      <w:r>
        <w:br/>
      </w:r>
      <w:r>
        <w:rPr>
          <w:rFonts w:ascii="Times New Roman"/>
          <w:b w:val="false"/>
          <w:i w:val="false"/>
          <w:color w:val="000000"/>
          <w:sz w:val="28"/>
        </w:rPr>
        <w:t xml:space="preserve">       год месяц число</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(Наименование государственного органа, выдавшего заключение)</w:t>
      </w:r>
      <w:r>
        <w:br/>
      </w:r>
      <w:r>
        <w:rPr>
          <w:rFonts w:ascii="Times New Roman"/>
          <w:b w:val="false"/>
          <w:i w:val="false"/>
          <w:color w:val="000000"/>
          <w:sz w:val="28"/>
        </w:rPr>
        <w:t xml:space="preserve">       Выдано ___________________________________________________________</w:t>
      </w:r>
      <w:r>
        <w:br/>
      </w:r>
      <w:r>
        <w:rPr>
          <w:rFonts w:ascii="Times New Roman"/>
          <w:b w:val="false"/>
          <w:i w:val="false"/>
          <w:color w:val="000000"/>
          <w:sz w:val="28"/>
        </w:rPr>
        <w:t xml:space="preserve">       (Страна, название организации, юридический адрес)</w:t>
      </w:r>
      <w:r>
        <w:br/>
      </w:r>
      <w:r>
        <w:rPr>
          <w:rFonts w:ascii="Times New Roman"/>
          <w:b w:val="false"/>
          <w:i w:val="false"/>
          <w:color w:val="000000"/>
          <w:sz w:val="28"/>
        </w:rPr>
        <w:t xml:space="preserve">       Видперемещения _____________________________________________________</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Единицаизмерения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71"/>
    <w:p>
      <w:pPr>
        <w:spacing w:after="0"/>
        <w:ind w:left="0"/>
        <w:jc w:val="both"/>
      </w:pPr>
      <w:r>
        <w:rPr>
          <w:rFonts w:ascii="Times New Roman"/>
          <w:b w:val="false"/>
          <w:i w:val="false"/>
          <w:color w:val="000000"/>
          <w:sz w:val="28"/>
        </w:rPr>
        <w:t>
      Получатель/отправитель ____________________________________________</w:t>
      </w:r>
      <w:r>
        <w:br/>
      </w:r>
      <w:r>
        <w:rPr>
          <w:rFonts w:ascii="Times New Roman"/>
          <w:b w:val="false"/>
          <w:i w:val="false"/>
          <w:color w:val="000000"/>
          <w:sz w:val="28"/>
        </w:rPr>
        <w:t xml:space="preserve">       (название, юридический адрес, страна)</w:t>
      </w:r>
      <w:r>
        <w:br/>
      </w:r>
      <w:r>
        <w:rPr>
          <w:rFonts w:ascii="Times New Roman"/>
          <w:b w:val="false"/>
          <w:i w:val="false"/>
          <w:color w:val="000000"/>
          <w:sz w:val="28"/>
        </w:rPr>
        <w:t xml:space="preserve">       Страна назначения/отправления_____________________________________</w:t>
      </w:r>
      <w:r>
        <w:br/>
      </w:r>
      <w:r>
        <w:rPr>
          <w:rFonts w:ascii="Times New Roman"/>
          <w:b w:val="false"/>
          <w:i w:val="false"/>
          <w:color w:val="000000"/>
          <w:sz w:val="28"/>
        </w:rPr>
        <w:t xml:space="preserve">       Цель ввоза/вывоза __________________________________________________</w:t>
      </w:r>
      <w:r>
        <w:br/>
      </w:r>
      <w:r>
        <w:rPr>
          <w:rFonts w:ascii="Times New Roman"/>
          <w:b w:val="false"/>
          <w:i w:val="false"/>
          <w:color w:val="000000"/>
          <w:sz w:val="28"/>
        </w:rPr>
        <w:t xml:space="preserve">       Срок временного ввоза (вывоза) ______________________________________</w:t>
      </w:r>
      <w:r>
        <w:br/>
      </w:r>
      <w:r>
        <w:rPr>
          <w:rFonts w:ascii="Times New Roman"/>
          <w:b w:val="false"/>
          <w:i w:val="false"/>
          <w:color w:val="000000"/>
          <w:sz w:val="28"/>
        </w:rPr>
        <w:t xml:space="preserve">       Основание:________________________________________________________</w:t>
      </w:r>
      <w:r>
        <w:br/>
      </w:r>
      <w:r>
        <w:rPr>
          <w:rFonts w:ascii="Times New Roman"/>
          <w:b w:val="false"/>
          <w:i w:val="false"/>
          <w:color w:val="000000"/>
          <w:sz w:val="28"/>
        </w:rPr>
        <w:t xml:space="preserve">       Дополнительная информация 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Страна транзита ___________________________________________________</w:t>
      </w:r>
      <w:r>
        <w:br/>
      </w:r>
      <w:r>
        <w:rPr>
          <w:rFonts w:ascii="Times New Roman"/>
          <w:b w:val="false"/>
          <w:i w:val="false"/>
          <w:color w:val="000000"/>
          <w:sz w:val="28"/>
        </w:rPr>
        <w:t xml:space="preserve">       (транзит по территории)</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Подпись _________________ Дата __________</w:t>
      </w:r>
      <w:r>
        <w:br/>
      </w:r>
      <w:r>
        <w:rPr>
          <w:rFonts w:ascii="Times New Roman"/>
          <w:b w:val="false"/>
          <w:i w:val="false"/>
          <w:color w:val="000000"/>
          <w:sz w:val="28"/>
        </w:rPr>
        <w:t xml:space="preserve">       Заключение действительно по 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 xml:space="preserve">       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(фамилия имя, отчество (при его наличии)</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в области здравоохранения,</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здравоохранения и</w:t>
            </w:r>
            <w:r>
              <w:br/>
            </w:r>
            <w:r>
              <w:rPr>
                <w:rFonts w:ascii="Times New Roman"/>
                <w:b w:val="false"/>
                <w:i w:val="false"/>
                <w:color w:val="000000"/>
                <w:sz w:val="20"/>
              </w:rPr>
              <w:t>социального развития Республики Казахстан</w:t>
            </w:r>
            <w:r>
              <w:br/>
            </w:r>
            <w:r>
              <w:rPr>
                <w:rFonts w:ascii="Times New Roman"/>
                <w:b w:val="false"/>
                <w:i w:val="false"/>
                <w:color w:val="000000"/>
                <w:sz w:val="20"/>
              </w:rPr>
              <w:t>от 10 марта 2015 года № 127</w:t>
            </w:r>
          </w:p>
        </w:tc>
      </w:tr>
    </w:tbl>
    <w:bookmarkStart w:name="z103" w:id="72"/>
    <w:p>
      <w:pPr>
        <w:spacing w:after="0"/>
        <w:ind w:left="0"/>
        <w:jc w:val="left"/>
      </w:pPr>
      <w:r>
        <w:rPr>
          <w:rFonts w:ascii="Times New Roman"/>
          <w:b/>
          <w:i w:val="false"/>
          <w:color w:val="000000"/>
        </w:rPr>
        <w:t xml:space="preserve"> Правила аккредитации в области здравоохранения</w:t>
      </w:r>
    </w:p>
    <w:bookmarkEnd w:id="72"/>
    <w:bookmarkStart w:name="z104" w:id="73"/>
    <w:p>
      <w:pPr>
        <w:spacing w:after="0"/>
        <w:ind w:left="0"/>
        <w:jc w:val="left"/>
      </w:pPr>
      <w:r>
        <w:rPr>
          <w:rFonts w:ascii="Times New Roman"/>
          <w:b/>
          <w:i w:val="false"/>
          <w:color w:val="000000"/>
        </w:rPr>
        <w:t xml:space="preserve"> Глава 1. Общие положения</w:t>
      </w:r>
    </w:p>
    <w:bookmarkEnd w:id="73"/>
    <w:bookmarkStart w:name="z105" w:id="74"/>
    <w:p>
      <w:pPr>
        <w:spacing w:after="0"/>
        <w:ind w:left="0"/>
        <w:jc w:val="both"/>
      </w:pPr>
      <w:r>
        <w:rPr>
          <w:rFonts w:ascii="Times New Roman"/>
          <w:b w:val="false"/>
          <w:i w:val="false"/>
          <w:color w:val="000000"/>
          <w:sz w:val="28"/>
        </w:rPr>
        <w:t xml:space="preserve">
      1. Настоящие Правила аккредитации в области здравоохранения (далее – Правила) разработаны в соответствии с подпунктом 76)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(далее – Кодекс), </w:t>
      </w:r>
      <w:r>
        <w:rPr>
          <w:rFonts w:ascii="Times New Roman"/>
          <w:b w:val="false"/>
          <w:i w:val="false"/>
          <w:color w:val="000000"/>
          <w:sz w:val="28"/>
        </w:rPr>
        <w:t>статьей 14</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аккредитации в области здравоохранения (далее – Закон).</w:t>
      </w:r>
    </w:p>
    <w:bookmarkEnd w:id="74"/>
    <w:bookmarkStart w:name="z106" w:id="75"/>
    <w:p>
      <w:pPr>
        <w:spacing w:after="0"/>
        <w:ind w:left="0"/>
        <w:jc w:val="both"/>
      </w:pPr>
      <w:r>
        <w:rPr>
          <w:rFonts w:ascii="Times New Roman"/>
          <w:b w:val="false"/>
          <w:i w:val="false"/>
          <w:color w:val="000000"/>
          <w:sz w:val="28"/>
        </w:rPr>
        <w:t>
      2. В области здравоохранения, в зависимости от субъектов здравоохранения, подлежащих аккредитации, различают следующие виды аккредитации:</w:t>
      </w:r>
    </w:p>
    <w:bookmarkEnd w:id="75"/>
    <w:bookmarkStart w:name="z107" w:id="76"/>
    <w:p>
      <w:pPr>
        <w:spacing w:after="0"/>
        <w:ind w:left="0"/>
        <w:jc w:val="both"/>
      </w:pPr>
      <w:r>
        <w:rPr>
          <w:rFonts w:ascii="Times New Roman"/>
          <w:b w:val="false"/>
          <w:i w:val="false"/>
          <w:color w:val="000000"/>
          <w:sz w:val="28"/>
        </w:rPr>
        <w:t>
      1) аккредитация субъектов здравоохранения, осуществляющих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bookmarkEnd w:id="76"/>
    <w:bookmarkStart w:name="z108" w:id="77"/>
    <w:p>
      <w:pPr>
        <w:spacing w:after="0"/>
        <w:ind w:left="0"/>
        <w:jc w:val="both"/>
      </w:pPr>
      <w:r>
        <w:rPr>
          <w:rFonts w:ascii="Times New Roman"/>
          <w:b w:val="false"/>
          <w:i w:val="false"/>
          <w:color w:val="000000"/>
          <w:sz w:val="28"/>
        </w:rPr>
        <w:t>
      2) аккредитация субъектов здравоохранения, осуществляющего оценку профессиональной подготовленности и подтверждение соответствия квалификации специалистов в области здравоохранения;</w:t>
      </w:r>
    </w:p>
    <w:bookmarkEnd w:id="77"/>
    <w:bookmarkStart w:name="z109" w:id="78"/>
    <w:p>
      <w:pPr>
        <w:spacing w:after="0"/>
        <w:ind w:left="0"/>
        <w:jc w:val="both"/>
      </w:pPr>
      <w:r>
        <w:rPr>
          <w:rFonts w:ascii="Times New Roman"/>
          <w:b w:val="false"/>
          <w:i w:val="false"/>
          <w:color w:val="000000"/>
          <w:sz w:val="28"/>
        </w:rPr>
        <w:t>
      3) аккредитация медицинских организаций в целях признания соответствия их деятельности стандартам аккредитации.</w:t>
      </w:r>
    </w:p>
    <w:bookmarkEnd w:id="78"/>
    <w:bookmarkStart w:name="z110" w:id="79"/>
    <w:p>
      <w:pPr>
        <w:spacing w:after="0"/>
        <w:ind w:left="0"/>
        <w:jc w:val="both"/>
      </w:pPr>
      <w:r>
        <w:rPr>
          <w:rFonts w:ascii="Times New Roman"/>
          <w:b w:val="false"/>
          <w:i w:val="false"/>
          <w:color w:val="000000"/>
          <w:sz w:val="28"/>
        </w:rPr>
        <w:t>
      3. В Правилах используются следующие основные понятия:</w:t>
      </w:r>
    </w:p>
    <w:bookmarkEnd w:id="79"/>
    <w:bookmarkStart w:name="z111" w:id="80"/>
    <w:p>
      <w:pPr>
        <w:spacing w:after="0"/>
        <w:ind w:left="0"/>
        <w:jc w:val="both"/>
      </w:pPr>
      <w:r>
        <w:rPr>
          <w:rFonts w:ascii="Times New Roman"/>
          <w:b w:val="false"/>
          <w:i w:val="false"/>
          <w:color w:val="000000"/>
          <w:sz w:val="28"/>
        </w:rPr>
        <w:t>
      1) аккредитация – процедура официального признания аккредитующим органом компетентности заявителя выполнять работы в определенной области оценки соответствия;</w:t>
      </w:r>
    </w:p>
    <w:bookmarkEnd w:id="80"/>
    <w:bookmarkStart w:name="z112" w:id="81"/>
    <w:p>
      <w:pPr>
        <w:spacing w:after="0"/>
        <w:ind w:left="0"/>
        <w:jc w:val="both"/>
      </w:pPr>
      <w:r>
        <w:rPr>
          <w:rFonts w:ascii="Times New Roman"/>
          <w:b w:val="false"/>
          <w:i w:val="false"/>
          <w:color w:val="000000"/>
          <w:sz w:val="28"/>
        </w:rPr>
        <w:t>
      2) комиссия по аккредитации – комиссия, создаваемая аккредитующим органом, которая рассматривает результаты внешней комплексной оценки медицинских организаций и дает рекомендации по их аккредитации на соответствие деятельности требованиям стандартов аккредитации;</w:t>
      </w:r>
    </w:p>
    <w:bookmarkEnd w:id="81"/>
    <w:bookmarkStart w:name="z113" w:id="82"/>
    <w:p>
      <w:pPr>
        <w:spacing w:after="0"/>
        <w:ind w:left="0"/>
        <w:jc w:val="both"/>
      </w:pPr>
      <w:r>
        <w:rPr>
          <w:rFonts w:ascii="Times New Roman"/>
          <w:b w:val="false"/>
          <w:i w:val="false"/>
          <w:color w:val="000000"/>
          <w:sz w:val="28"/>
        </w:rPr>
        <w:t>
      3) ранг стандарта аккредитации – уровень стандарта в зависимости от значимости его влияния на безопасность пациентов;</w:t>
      </w:r>
    </w:p>
    <w:bookmarkEnd w:id="82"/>
    <w:bookmarkStart w:name="z114" w:id="83"/>
    <w:p>
      <w:pPr>
        <w:spacing w:after="0"/>
        <w:ind w:left="0"/>
        <w:jc w:val="both"/>
      </w:pPr>
      <w:r>
        <w:rPr>
          <w:rFonts w:ascii="Times New Roman"/>
          <w:b w:val="false"/>
          <w:i w:val="false"/>
          <w:color w:val="000000"/>
          <w:sz w:val="28"/>
        </w:rPr>
        <w:t>
      4) свидетельство об аккредитации – официальный документ, подтверждающий аккредитацию заявителя в определенной области аккредитации;</w:t>
      </w:r>
    </w:p>
    <w:bookmarkEnd w:id="83"/>
    <w:bookmarkStart w:name="z115" w:id="84"/>
    <w:p>
      <w:pPr>
        <w:spacing w:after="0"/>
        <w:ind w:left="0"/>
        <w:jc w:val="both"/>
      </w:pPr>
      <w:r>
        <w:rPr>
          <w:rFonts w:ascii="Times New Roman"/>
          <w:b w:val="false"/>
          <w:i w:val="false"/>
          <w:color w:val="000000"/>
          <w:sz w:val="28"/>
        </w:rPr>
        <w:t xml:space="preserve">
      5) постаккредитационный мониторинг – этап аккредитации со дня получения статуса аккредитации до следующей внешней комплексной оценки, целью которого является поддержание выполнения стандартов аккредитации,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 октября 2012 года № 676 (зарегистрирован в Реестре государственной регистрации нормативных правовых актов под № 8064);</w:t>
      </w:r>
    </w:p>
    <w:bookmarkEnd w:id="84"/>
    <w:bookmarkStart w:name="z116" w:id="85"/>
    <w:p>
      <w:pPr>
        <w:spacing w:after="0"/>
        <w:ind w:left="0"/>
        <w:jc w:val="both"/>
      </w:pPr>
      <w:r>
        <w:rPr>
          <w:rFonts w:ascii="Times New Roman"/>
          <w:b w:val="false"/>
          <w:i w:val="false"/>
          <w:color w:val="000000"/>
          <w:sz w:val="28"/>
        </w:rPr>
        <w:t>
      6) наблюдатель – претендент для последующего привлечения аккредитующим органом в качестве эксперта по внешней комплексной оценке после трех или более наблюдений без права оценки по баллам при проведении внешней комплексной оценки;</w:t>
      </w:r>
    </w:p>
    <w:bookmarkEnd w:id="85"/>
    <w:bookmarkStart w:name="z117" w:id="86"/>
    <w:p>
      <w:pPr>
        <w:spacing w:after="0"/>
        <w:ind w:left="0"/>
        <w:jc w:val="both"/>
      </w:pPr>
      <w:r>
        <w:rPr>
          <w:rFonts w:ascii="Times New Roman"/>
          <w:b w:val="false"/>
          <w:i w:val="false"/>
          <w:color w:val="000000"/>
          <w:sz w:val="28"/>
        </w:rPr>
        <w:t>
      7)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86"/>
    <w:bookmarkStart w:name="z118" w:id="87"/>
    <w:p>
      <w:pPr>
        <w:spacing w:after="0"/>
        <w:ind w:left="0"/>
        <w:jc w:val="both"/>
      </w:pPr>
      <w:r>
        <w:rPr>
          <w:rFonts w:ascii="Times New Roman"/>
          <w:b w:val="false"/>
          <w:i w:val="false"/>
          <w:color w:val="000000"/>
          <w:sz w:val="28"/>
        </w:rPr>
        <w:t>
      8) субподрядная организация – юридическое лицо, привлекаемое медицинской организацией к исполнению договора подряда;</w:t>
      </w:r>
    </w:p>
    <w:bookmarkEnd w:id="87"/>
    <w:bookmarkStart w:name="z119" w:id="88"/>
    <w:p>
      <w:pPr>
        <w:spacing w:after="0"/>
        <w:ind w:left="0"/>
        <w:jc w:val="both"/>
      </w:pPr>
      <w:r>
        <w:rPr>
          <w:rFonts w:ascii="Times New Roman"/>
          <w:b w:val="false"/>
          <w:i w:val="false"/>
          <w:color w:val="000000"/>
          <w:sz w:val="28"/>
        </w:rPr>
        <w:t>
      9) медицинская организация – организация здравоохранения, основной деятельностью которой является оказание медицинской помощи;</w:t>
      </w:r>
    </w:p>
    <w:bookmarkEnd w:id="88"/>
    <w:bookmarkStart w:name="z120" w:id="89"/>
    <w:p>
      <w:pPr>
        <w:spacing w:after="0"/>
        <w:ind w:left="0"/>
        <w:jc w:val="both"/>
      </w:pPr>
      <w:r>
        <w:rPr>
          <w:rFonts w:ascii="Times New Roman"/>
          <w:b w:val="false"/>
          <w:i w:val="false"/>
          <w:color w:val="000000"/>
          <w:sz w:val="28"/>
        </w:rPr>
        <w:t>
      10) конфликт интересов – ситуация, при которой личная заинтересованность эксперта влияет на результаты внешней комплексной оценки медицинской организации;</w:t>
      </w:r>
    </w:p>
    <w:bookmarkEnd w:id="89"/>
    <w:bookmarkStart w:name="z121" w:id="90"/>
    <w:p>
      <w:pPr>
        <w:spacing w:after="0"/>
        <w:ind w:left="0"/>
        <w:jc w:val="both"/>
      </w:pPr>
      <w:r>
        <w:rPr>
          <w:rFonts w:ascii="Times New Roman"/>
          <w:b w:val="false"/>
          <w:i w:val="false"/>
          <w:color w:val="000000"/>
          <w:sz w:val="28"/>
        </w:rPr>
        <w:t>
      11) объединенная комиссия по качеству медицинских услуг (далее - ОКК) - консультативно-совещательный орган при уполномоченном органе, создаваемый для выработки рекомендаций по совершенствованию клинических протоколов, стандартов медицинского образования, лекарственного обеспечения, стандартов системы контроля качества и доступности услуг в области здравоохранения;</w:t>
      </w:r>
    </w:p>
    <w:bookmarkEnd w:id="90"/>
    <w:bookmarkStart w:name="z122" w:id="91"/>
    <w:p>
      <w:pPr>
        <w:spacing w:after="0"/>
        <w:ind w:left="0"/>
        <w:jc w:val="both"/>
      </w:pPr>
      <w:r>
        <w:rPr>
          <w:rFonts w:ascii="Times New Roman"/>
          <w:b w:val="false"/>
          <w:i w:val="false"/>
          <w:color w:val="000000"/>
          <w:sz w:val="28"/>
        </w:rPr>
        <w:t>
      12) самооценка – процедура оценки деятельности медицинской организации на соответствие стандартам аккредитации, проводимая медицинской организацией самостоятельно или с привлечением независимых экспертов;</w:t>
      </w:r>
    </w:p>
    <w:bookmarkEnd w:id="91"/>
    <w:bookmarkStart w:name="z123" w:id="92"/>
    <w:p>
      <w:pPr>
        <w:spacing w:after="0"/>
        <w:ind w:left="0"/>
        <w:jc w:val="both"/>
      </w:pPr>
      <w:r>
        <w:rPr>
          <w:rFonts w:ascii="Times New Roman"/>
          <w:b w:val="false"/>
          <w:i w:val="false"/>
          <w:color w:val="000000"/>
          <w:sz w:val="28"/>
        </w:rPr>
        <w:t>
      13) экспертная группа – группа лиц, привлекаемая для проведения внешней комплексной оценки медицинской организации на соответствие стандартам аккредитации;</w:t>
      </w:r>
    </w:p>
    <w:bookmarkEnd w:id="92"/>
    <w:bookmarkStart w:name="z124" w:id="93"/>
    <w:p>
      <w:pPr>
        <w:spacing w:after="0"/>
        <w:ind w:left="0"/>
        <w:jc w:val="both"/>
      </w:pPr>
      <w:r>
        <w:rPr>
          <w:rFonts w:ascii="Times New Roman"/>
          <w:b w:val="false"/>
          <w:i w:val="false"/>
          <w:color w:val="000000"/>
          <w:sz w:val="28"/>
        </w:rPr>
        <w:t>
      14) внешняя комплексная оценка – процедура оценки деятельности медицинской организации на соответствие стандартам аккредитации, проводимая экспертной группой с выходом в медицинскую организацию;</w:t>
      </w:r>
    </w:p>
    <w:bookmarkEnd w:id="93"/>
    <w:bookmarkStart w:name="z125" w:id="94"/>
    <w:p>
      <w:pPr>
        <w:spacing w:after="0"/>
        <w:ind w:left="0"/>
        <w:jc w:val="both"/>
      </w:pPr>
      <w:r>
        <w:rPr>
          <w:rFonts w:ascii="Times New Roman"/>
          <w:b w:val="false"/>
          <w:i w:val="false"/>
          <w:color w:val="000000"/>
          <w:sz w:val="28"/>
        </w:rPr>
        <w:t>
      15) эксперт по внешней комплексной оценке – специалист организации здравоохранения, соответствующий критериям, указанным в пункте 42 настоящих Правил, привлекаемый для проведения внешней комплексной оценки медицинских организаций на соответствие стандартам аккредитации в составе экспертной группы;</w:t>
      </w:r>
    </w:p>
    <w:bookmarkEnd w:id="94"/>
    <w:bookmarkStart w:name="z126" w:id="95"/>
    <w:p>
      <w:pPr>
        <w:spacing w:after="0"/>
        <w:ind w:left="0"/>
        <w:jc w:val="both"/>
      </w:pPr>
      <w:r>
        <w:rPr>
          <w:rFonts w:ascii="Times New Roman"/>
          <w:b w:val="false"/>
          <w:i w:val="false"/>
          <w:color w:val="000000"/>
          <w:sz w:val="28"/>
        </w:rPr>
        <w:t>
      16) Комитет по аккредитации и управлению качеством медицинских услуг ОКК (далее – Комитет) – постоянно действующее подразделение ОКК, созданное для выработки предложения по конкретным проблемам и вопросам, отнесенным к их компетенции;</w:t>
      </w:r>
    </w:p>
    <w:bookmarkEnd w:id="95"/>
    <w:bookmarkStart w:name="z127" w:id="96"/>
    <w:p>
      <w:pPr>
        <w:spacing w:after="0"/>
        <w:ind w:left="0"/>
        <w:jc w:val="both"/>
      </w:pPr>
      <w:r>
        <w:rPr>
          <w:rFonts w:ascii="Times New Roman"/>
          <w:b w:val="false"/>
          <w:i w:val="false"/>
          <w:color w:val="000000"/>
          <w:sz w:val="28"/>
        </w:rPr>
        <w:t>
      17) трейсер – целенаправленное прослеживание различных этапов оказания медицинской помощи пациенту (маршрута пациента) или оценка связанных между собой процессов системы, в которые вовлекаются сотрудники из различных подразделений медицинской организации;</w:t>
      </w:r>
    </w:p>
    <w:bookmarkEnd w:id="96"/>
    <w:bookmarkStart w:name="z128" w:id="97"/>
    <w:p>
      <w:pPr>
        <w:spacing w:after="0"/>
        <w:ind w:left="0"/>
        <w:jc w:val="both"/>
      </w:pPr>
      <w:r>
        <w:rPr>
          <w:rFonts w:ascii="Times New Roman"/>
          <w:b w:val="false"/>
          <w:i w:val="false"/>
          <w:color w:val="000000"/>
          <w:sz w:val="28"/>
        </w:rPr>
        <w:t>
      18) фокусная оценка – оценка медицинской организации на основании анализа документов и (или) посещения медицинской организации, проводимая с целью подтверждения или уточнения результатов ранее проведенной внешней комплексной оценки в случаях сомнения в достоверности результатов внешней комплексной оценки, либо при ситуации, подвергающей безопасность пациента, персонала и посетителей риску, о которой стало известно аккредитующему органу.</w:t>
      </w:r>
    </w:p>
    <w:bookmarkEnd w:id="97"/>
    <w:bookmarkStart w:name="z129" w:id="98"/>
    <w:p>
      <w:pPr>
        <w:spacing w:after="0"/>
        <w:ind w:left="0"/>
        <w:jc w:val="left"/>
      </w:pPr>
      <w:r>
        <w:rPr>
          <w:rFonts w:ascii="Times New Roman"/>
          <w:b/>
          <w:i w:val="false"/>
          <w:color w:val="000000"/>
        </w:rPr>
        <w:t xml:space="preserve"> Глава 2. Порядок аккредитации субъектов здравоохранения, осуществляющих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bookmarkEnd w:id="98"/>
    <w:bookmarkStart w:name="z130" w:id="99"/>
    <w:p>
      <w:pPr>
        <w:spacing w:after="0"/>
        <w:ind w:left="0"/>
        <w:jc w:val="both"/>
      </w:pPr>
      <w:r>
        <w:rPr>
          <w:rFonts w:ascii="Times New Roman"/>
          <w:b w:val="false"/>
          <w:i w:val="false"/>
          <w:color w:val="000000"/>
          <w:sz w:val="28"/>
        </w:rPr>
        <w:t>
      4. Аккредитация субъекта здравоохранения, осуществляющего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 оказывается бесплатно.</w:t>
      </w:r>
    </w:p>
    <w:bookmarkEnd w:id="99"/>
    <w:bookmarkStart w:name="z131" w:id="100"/>
    <w:p>
      <w:pPr>
        <w:spacing w:after="0"/>
        <w:ind w:left="0"/>
        <w:jc w:val="both"/>
      </w:pPr>
      <w:r>
        <w:rPr>
          <w:rFonts w:ascii="Times New Roman"/>
          <w:b w:val="false"/>
          <w:i w:val="false"/>
          <w:color w:val="000000"/>
          <w:sz w:val="28"/>
        </w:rPr>
        <w:t>
      5. Субъект здравоохранения для получения свидетельства на право осуществления аккредитации медицинских организаций для признания соответствия оказываемыми медицинских у слуг установленным требованиям и стандартам в области здравоохранения, подает в канцелярию Комитета контроля качества и безопасности товаров и услуг Министерства здравоохранения Республики Казахстан (далее – ведомство) следующие документы:</w:t>
      </w:r>
    </w:p>
    <w:bookmarkEnd w:id="100"/>
    <w:bookmarkStart w:name="z132" w:id="101"/>
    <w:p>
      <w:pPr>
        <w:spacing w:after="0"/>
        <w:ind w:left="0"/>
        <w:jc w:val="both"/>
      </w:pPr>
      <w:r>
        <w:rPr>
          <w:rFonts w:ascii="Times New Roman"/>
          <w:b w:val="false"/>
          <w:i w:val="false"/>
          <w:color w:val="000000"/>
          <w:sz w:val="28"/>
        </w:rPr>
        <w:t>
      1) заявление по форме согласно приложению 1 к настоящим Правилам;</w:t>
      </w:r>
    </w:p>
    <w:bookmarkEnd w:id="101"/>
    <w:bookmarkStart w:name="z133" w:id="102"/>
    <w:p>
      <w:pPr>
        <w:spacing w:after="0"/>
        <w:ind w:left="0"/>
        <w:jc w:val="both"/>
      </w:pPr>
      <w:r>
        <w:rPr>
          <w:rFonts w:ascii="Times New Roman"/>
          <w:b w:val="false"/>
          <w:i w:val="false"/>
          <w:color w:val="000000"/>
          <w:sz w:val="28"/>
        </w:rPr>
        <w:t>
      2) результат самооценки на соответствие стандартам аккредитации для субъектов, осуществляющих аккредитацию медицинских организаций, согласно приложению 2 к настоящим Правилам;</w:t>
      </w:r>
    </w:p>
    <w:bookmarkEnd w:id="102"/>
    <w:bookmarkStart w:name="z134" w:id="103"/>
    <w:p>
      <w:pPr>
        <w:spacing w:after="0"/>
        <w:ind w:left="0"/>
        <w:jc w:val="both"/>
      </w:pPr>
      <w:r>
        <w:rPr>
          <w:rFonts w:ascii="Times New Roman"/>
          <w:b w:val="false"/>
          <w:i w:val="false"/>
          <w:color w:val="000000"/>
          <w:sz w:val="28"/>
        </w:rPr>
        <w:t xml:space="preserve">
      3) список сотрудников, задействованных в деятельности по аккредитации и копии документов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Трудового кодекса Республики Казахстан от 23 ноября 2015 года, подтверждающих опыт работы не менее трех лет в аккредитации медицинских организаций на национальном и (или) международном уровне;</w:t>
      </w:r>
    </w:p>
    <w:bookmarkEnd w:id="103"/>
    <w:bookmarkStart w:name="z135" w:id="104"/>
    <w:p>
      <w:pPr>
        <w:spacing w:after="0"/>
        <w:ind w:left="0"/>
        <w:jc w:val="both"/>
      </w:pPr>
      <w:r>
        <w:rPr>
          <w:rFonts w:ascii="Times New Roman"/>
          <w:b w:val="false"/>
          <w:i w:val="false"/>
          <w:color w:val="000000"/>
          <w:sz w:val="28"/>
        </w:rPr>
        <w:t>
       4) список экспертов по внешней комплексной оценке в количестве не менее 100 экспертов, из которых не менее 40% с высшим медицинским образованием, не менее 30% с высшим и (или) средним медицинским образованием по специальности "Сестринское дело", соответствующих критериям пункта 42 настоящих Правил, с указанием фамилии, имени, отчества (при наличии), места работы, сведений по обучению по вопросам аккредитации и опыту в области аккредитации;</w:t>
      </w:r>
    </w:p>
    <w:bookmarkEnd w:id="104"/>
    <w:bookmarkStart w:name="z136" w:id="105"/>
    <w:p>
      <w:pPr>
        <w:spacing w:after="0"/>
        <w:ind w:left="0"/>
        <w:jc w:val="both"/>
      </w:pPr>
      <w:r>
        <w:rPr>
          <w:rFonts w:ascii="Times New Roman"/>
          <w:b w:val="false"/>
          <w:i w:val="false"/>
          <w:color w:val="000000"/>
          <w:sz w:val="28"/>
        </w:rPr>
        <w:t>
      5) копию справки о государственной регистрации (перерегистрации) юридического лица и (или) филиалов (представительств);</w:t>
      </w:r>
    </w:p>
    <w:bookmarkEnd w:id="105"/>
    <w:bookmarkStart w:name="z137" w:id="106"/>
    <w:p>
      <w:pPr>
        <w:spacing w:after="0"/>
        <w:ind w:left="0"/>
        <w:jc w:val="both"/>
      </w:pPr>
      <w:r>
        <w:rPr>
          <w:rFonts w:ascii="Times New Roman"/>
          <w:b w:val="false"/>
          <w:i w:val="false"/>
          <w:color w:val="000000"/>
          <w:sz w:val="28"/>
        </w:rPr>
        <w:t>
      6) копию положения и (или) устава;</w:t>
      </w:r>
    </w:p>
    <w:bookmarkEnd w:id="106"/>
    <w:bookmarkStart w:name="z138" w:id="107"/>
    <w:p>
      <w:pPr>
        <w:spacing w:after="0"/>
        <w:ind w:left="0"/>
        <w:jc w:val="both"/>
      </w:pPr>
      <w:r>
        <w:rPr>
          <w:rFonts w:ascii="Times New Roman"/>
          <w:b w:val="false"/>
          <w:i w:val="false"/>
          <w:color w:val="000000"/>
          <w:sz w:val="28"/>
        </w:rPr>
        <w:t>
      7) копию международного сертификата об аккредитации в качестве аккредитующего органа;</w:t>
      </w:r>
    </w:p>
    <w:bookmarkEnd w:id="107"/>
    <w:bookmarkStart w:name="z139" w:id="108"/>
    <w:p>
      <w:pPr>
        <w:spacing w:after="0"/>
        <w:ind w:left="0"/>
        <w:jc w:val="both"/>
      </w:pPr>
      <w:r>
        <w:rPr>
          <w:rFonts w:ascii="Times New Roman"/>
          <w:b w:val="false"/>
          <w:i w:val="false"/>
          <w:color w:val="000000"/>
          <w:sz w:val="28"/>
        </w:rPr>
        <w:t>
      8) копию международного сертификата об аккредитации учебной программы экспертов по внешней комплексной оценке (при наличии).</w:t>
      </w:r>
    </w:p>
    <w:bookmarkEnd w:id="108"/>
    <w:bookmarkStart w:name="z140" w:id="109"/>
    <w:p>
      <w:pPr>
        <w:spacing w:after="0"/>
        <w:ind w:left="0"/>
        <w:jc w:val="both"/>
      </w:pPr>
      <w:r>
        <w:rPr>
          <w:rFonts w:ascii="Times New Roman"/>
          <w:b w:val="false"/>
          <w:i w:val="false"/>
          <w:color w:val="000000"/>
          <w:sz w:val="28"/>
        </w:rPr>
        <w:t>
      6. Ведомство в день поступления документов осуществляет их прием и регистрацию.</w:t>
      </w:r>
    </w:p>
    <w:bookmarkEnd w:id="109"/>
    <w:bookmarkStart w:name="z141" w:id="110"/>
    <w:p>
      <w:pPr>
        <w:spacing w:after="0"/>
        <w:ind w:left="0"/>
        <w:jc w:val="both"/>
      </w:pPr>
      <w:r>
        <w:rPr>
          <w:rFonts w:ascii="Times New Roman"/>
          <w:b w:val="false"/>
          <w:i w:val="false"/>
          <w:color w:val="000000"/>
          <w:sz w:val="28"/>
        </w:rPr>
        <w:t>
      Полнота представленных документов проверяется в день регистрации документов.</w:t>
      </w:r>
    </w:p>
    <w:bookmarkEnd w:id="110"/>
    <w:bookmarkStart w:name="z142" w:id="111"/>
    <w:p>
      <w:pPr>
        <w:spacing w:after="0"/>
        <w:ind w:left="0"/>
        <w:jc w:val="both"/>
      </w:pPr>
      <w:r>
        <w:rPr>
          <w:rFonts w:ascii="Times New Roman"/>
          <w:b w:val="false"/>
          <w:i w:val="false"/>
          <w:color w:val="000000"/>
          <w:sz w:val="28"/>
        </w:rPr>
        <w:t xml:space="preserve">
      При этом, в случае представления субъектом здравоохранения неполного пакета документов, документы не принимаются. </w:t>
      </w:r>
    </w:p>
    <w:bookmarkEnd w:id="111"/>
    <w:bookmarkStart w:name="z143" w:id="112"/>
    <w:p>
      <w:pPr>
        <w:spacing w:after="0"/>
        <w:ind w:left="0"/>
        <w:jc w:val="both"/>
      </w:pPr>
      <w:r>
        <w:rPr>
          <w:rFonts w:ascii="Times New Roman"/>
          <w:b w:val="false"/>
          <w:i w:val="false"/>
          <w:color w:val="000000"/>
          <w:sz w:val="28"/>
        </w:rPr>
        <w:t xml:space="preserve">
      7. При полном пакете документов ведомство в течение двух рабочих дней передает документы в Комитет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объединенной комиссии по качеству медицинских услуг и положения о ее деятельности, утвержденными приказом Министра здравоохранения Республики Казахстан от 17 августа 2017 года № 614 (зарегистрирован в Реестре государственной регистрации нормативных правовых актов под № 15671).</w:t>
      </w:r>
    </w:p>
    <w:bookmarkEnd w:id="112"/>
    <w:bookmarkStart w:name="z144" w:id="113"/>
    <w:p>
      <w:pPr>
        <w:spacing w:after="0"/>
        <w:ind w:left="0"/>
        <w:jc w:val="both"/>
      </w:pPr>
      <w:r>
        <w:rPr>
          <w:rFonts w:ascii="Times New Roman"/>
          <w:b w:val="false"/>
          <w:i w:val="false"/>
          <w:color w:val="000000"/>
          <w:sz w:val="28"/>
        </w:rPr>
        <w:t>
      Представленные документы рассматриваются Комитетом и выносятся на заседание ОКК для рекомендации об одобрении или отказе.</w:t>
      </w:r>
    </w:p>
    <w:bookmarkEnd w:id="113"/>
    <w:bookmarkStart w:name="z145" w:id="114"/>
    <w:p>
      <w:pPr>
        <w:spacing w:after="0"/>
        <w:ind w:left="0"/>
        <w:jc w:val="both"/>
      </w:pPr>
      <w:r>
        <w:rPr>
          <w:rFonts w:ascii="Times New Roman"/>
          <w:b w:val="false"/>
          <w:i w:val="false"/>
          <w:color w:val="000000"/>
          <w:sz w:val="28"/>
        </w:rPr>
        <w:t>
      По результатам заседания ОКК составляется протокол, который размещается на официальном сайте уполномоченного органа в области здравоохранения.</w:t>
      </w:r>
    </w:p>
    <w:bookmarkEnd w:id="114"/>
    <w:bookmarkStart w:name="z146" w:id="115"/>
    <w:p>
      <w:pPr>
        <w:spacing w:after="0"/>
        <w:ind w:left="0"/>
        <w:jc w:val="both"/>
      </w:pPr>
      <w:r>
        <w:rPr>
          <w:rFonts w:ascii="Times New Roman"/>
          <w:b w:val="false"/>
          <w:i w:val="false"/>
          <w:color w:val="000000"/>
          <w:sz w:val="28"/>
        </w:rPr>
        <w:t xml:space="preserve">
      8. На основании рекомендации ОКК, ведомство не позднее 15 (пятнадцати) рабочих дней со дня регистрации заявления направляет субъекту здравоохранения одно из следующих решений: выдача свидетельства об аккредитации либо мотивированный отказ в выдаче свидетельства. </w:t>
      </w:r>
    </w:p>
    <w:bookmarkEnd w:id="115"/>
    <w:bookmarkStart w:name="z147" w:id="116"/>
    <w:p>
      <w:pPr>
        <w:spacing w:after="0"/>
        <w:ind w:left="0"/>
        <w:jc w:val="both"/>
      </w:pPr>
      <w:r>
        <w:rPr>
          <w:rFonts w:ascii="Times New Roman"/>
          <w:b w:val="false"/>
          <w:i w:val="false"/>
          <w:color w:val="000000"/>
          <w:sz w:val="28"/>
        </w:rPr>
        <w:t>
      Решение ведомства о выдаче свидетельства об аккредитации оформляется в виде приказа.</w:t>
      </w:r>
    </w:p>
    <w:bookmarkEnd w:id="116"/>
    <w:bookmarkStart w:name="z148" w:id="117"/>
    <w:p>
      <w:pPr>
        <w:spacing w:after="0"/>
        <w:ind w:left="0"/>
        <w:jc w:val="both"/>
      </w:pPr>
      <w:r>
        <w:rPr>
          <w:rFonts w:ascii="Times New Roman"/>
          <w:b w:val="false"/>
          <w:i w:val="false"/>
          <w:color w:val="000000"/>
          <w:sz w:val="28"/>
        </w:rPr>
        <w:t>
      9. Свидетельство об аккредитации выдается по форме согласно приложению 3 к настоящим Правилам со сроком на пять лет в течение 15 (пятнадцати) рабочих дней с момента регистрации заявления.</w:t>
      </w:r>
    </w:p>
    <w:bookmarkEnd w:id="117"/>
    <w:bookmarkStart w:name="z149" w:id="118"/>
    <w:p>
      <w:pPr>
        <w:spacing w:after="0"/>
        <w:ind w:left="0"/>
        <w:jc w:val="both"/>
      </w:pPr>
      <w:r>
        <w:rPr>
          <w:rFonts w:ascii="Times New Roman"/>
          <w:b w:val="false"/>
          <w:i w:val="false"/>
          <w:color w:val="000000"/>
          <w:sz w:val="28"/>
        </w:rPr>
        <w:t>
      10. В аккредитации субъекту здравоохранения отказывается по следующим основаниям:</w:t>
      </w:r>
    </w:p>
    <w:bookmarkEnd w:id="118"/>
    <w:bookmarkStart w:name="z150" w:id="119"/>
    <w:p>
      <w:pPr>
        <w:spacing w:after="0"/>
        <w:ind w:left="0"/>
        <w:jc w:val="both"/>
      </w:pPr>
      <w:r>
        <w:rPr>
          <w:rFonts w:ascii="Times New Roman"/>
          <w:b w:val="false"/>
          <w:i w:val="false"/>
          <w:color w:val="000000"/>
          <w:sz w:val="28"/>
        </w:rPr>
        <w:t>
      1) установление факта неполноты представленных документов указанных в пункте 5 настоящих Правил и (или) документов с истекшим сроком действия;</w:t>
      </w:r>
    </w:p>
    <w:bookmarkEnd w:id="119"/>
    <w:bookmarkStart w:name="z151" w:id="120"/>
    <w:p>
      <w:pPr>
        <w:spacing w:after="0"/>
        <w:ind w:left="0"/>
        <w:jc w:val="both"/>
      </w:pPr>
      <w:r>
        <w:rPr>
          <w:rFonts w:ascii="Times New Roman"/>
          <w:b w:val="false"/>
          <w:i w:val="false"/>
          <w:color w:val="000000"/>
          <w:sz w:val="28"/>
        </w:rPr>
        <w:t>
      2) несоответствие стандартам аккредитации для субъектов здравоохранения, осуществляющих аккредитацию медицинских организаций, согласно приложению 2 к настоящим Правилам;</w:t>
      </w:r>
    </w:p>
    <w:bookmarkEnd w:id="120"/>
    <w:bookmarkStart w:name="z152" w:id="121"/>
    <w:p>
      <w:pPr>
        <w:spacing w:after="0"/>
        <w:ind w:left="0"/>
        <w:jc w:val="both"/>
      </w:pPr>
      <w:r>
        <w:rPr>
          <w:rFonts w:ascii="Times New Roman"/>
          <w:b w:val="false"/>
          <w:i w:val="false"/>
          <w:color w:val="000000"/>
          <w:sz w:val="28"/>
        </w:rPr>
        <w:t>
      3) в отношении организации имеется вступившее в законную силу решение суда о запрещении деятельности или отдельных видов деятельности.</w:t>
      </w:r>
    </w:p>
    <w:bookmarkEnd w:id="121"/>
    <w:bookmarkStart w:name="z153" w:id="122"/>
    <w:p>
      <w:pPr>
        <w:spacing w:after="0"/>
        <w:ind w:left="0"/>
        <w:jc w:val="both"/>
      </w:pPr>
      <w:r>
        <w:rPr>
          <w:rFonts w:ascii="Times New Roman"/>
          <w:b w:val="false"/>
          <w:i w:val="false"/>
          <w:color w:val="000000"/>
          <w:sz w:val="28"/>
        </w:rPr>
        <w:t>
       11. Отзыв свидетельства об аккредитации осуществляется при вступлении в законную силу решения суда о запрещении деятельности или отдельных видов деятельности.</w:t>
      </w:r>
    </w:p>
    <w:bookmarkEnd w:id="122"/>
    <w:bookmarkStart w:name="z154" w:id="123"/>
    <w:p>
      <w:pPr>
        <w:spacing w:after="0"/>
        <w:ind w:left="0"/>
        <w:jc w:val="left"/>
      </w:pPr>
      <w:r>
        <w:rPr>
          <w:rFonts w:ascii="Times New Roman"/>
          <w:b/>
          <w:i w:val="false"/>
          <w:color w:val="000000"/>
        </w:rPr>
        <w:t xml:space="preserve"> Глава 3. Порядок аккредитации субъектов здравоохранения, осуществляющих оценку профессиональной подготовленности и подтверждение соответствия квалификации специалистов в области здравоохранения, оценку научно-педагогических кадров научных организаций и организаций образования в области здравоохранения и оценку знаний и навыков обучающихся по программам медицинского образования</w:t>
      </w:r>
    </w:p>
    <w:bookmarkEnd w:id="123"/>
    <w:bookmarkStart w:name="z155" w:id="124"/>
    <w:p>
      <w:pPr>
        <w:spacing w:after="0"/>
        <w:ind w:left="0"/>
        <w:jc w:val="both"/>
      </w:pPr>
      <w:r>
        <w:rPr>
          <w:rFonts w:ascii="Times New Roman"/>
          <w:b w:val="false"/>
          <w:i w:val="false"/>
          <w:color w:val="000000"/>
          <w:sz w:val="28"/>
        </w:rPr>
        <w:t>
      12. Аккредитации субъектов здравоохранения, осуществляющих оценку профессиональной подготовленности и подтверждение соответствия квалификации специалистов в области здравоохранения, оценку научно-педагогических кадров научных организаций и организаций образования в области здравоохранения и оценку знаний и навыков обучающихся по программам медицинского образования является государственной услугой и оказывается бесплатно.</w:t>
      </w:r>
    </w:p>
    <w:bookmarkEnd w:id="124"/>
    <w:bookmarkStart w:name="z156" w:id="125"/>
    <w:p>
      <w:pPr>
        <w:spacing w:after="0"/>
        <w:ind w:left="0"/>
        <w:jc w:val="both"/>
      </w:pPr>
      <w:r>
        <w:rPr>
          <w:rFonts w:ascii="Times New Roman"/>
          <w:b w:val="false"/>
          <w:i w:val="false"/>
          <w:color w:val="000000"/>
          <w:sz w:val="28"/>
        </w:rPr>
        <w:t>
      13. Субъект здравоохранения, претендующий на проведение оценки профессиональной подготовленности и подтверждение соответствия квалификации специалистов в области здравоохранения, оценки научно-педагогических кадров научных организаций и организаций образования в области здравоохранения и оценки знаний и навыков обучающихся по программам медицинского образования (далее – организация по оценке) для прохождения аккредитации через веб-портал "электронного правительства" www.egov.kz, www.elicense.kz либо по почте представляет в ведомство следующие документы:</w:t>
      </w:r>
    </w:p>
    <w:bookmarkEnd w:id="125"/>
    <w:bookmarkStart w:name="z157" w:id="126"/>
    <w:p>
      <w:pPr>
        <w:spacing w:after="0"/>
        <w:ind w:left="0"/>
        <w:jc w:val="both"/>
      </w:pPr>
      <w:r>
        <w:rPr>
          <w:rFonts w:ascii="Times New Roman"/>
          <w:b w:val="false"/>
          <w:i w:val="false"/>
          <w:color w:val="000000"/>
          <w:sz w:val="28"/>
        </w:rPr>
        <w:t>
      1) заявление по форме согласно приложению 4 к настоящим Правилам;</w:t>
      </w:r>
    </w:p>
    <w:bookmarkEnd w:id="126"/>
    <w:bookmarkStart w:name="z158" w:id="127"/>
    <w:p>
      <w:pPr>
        <w:spacing w:after="0"/>
        <w:ind w:left="0"/>
        <w:jc w:val="both"/>
      </w:pPr>
      <w:r>
        <w:rPr>
          <w:rFonts w:ascii="Times New Roman"/>
          <w:b w:val="false"/>
          <w:i w:val="false"/>
          <w:color w:val="000000"/>
          <w:sz w:val="28"/>
        </w:rPr>
        <w:t>
      2) копия документа, удостоверяющих право собственности или договора аренды или доверительного управления государственным имуществом на помещение или здание, заключенных на срок менее одного года;</w:t>
      </w:r>
    </w:p>
    <w:bookmarkEnd w:id="127"/>
    <w:bookmarkStart w:name="z159" w:id="128"/>
    <w:p>
      <w:pPr>
        <w:spacing w:after="0"/>
        <w:ind w:left="0"/>
        <w:jc w:val="both"/>
      </w:pPr>
      <w:r>
        <w:rPr>
          <w:rFonts w:ascii="Times New Roman"/>
          <w:b w:val="false"/>
          <w:i w:val="false"/>
          <w:color w:val="000000"/>
          <w:sz w:val="28"/>
        </w:rPr>
        <w:t>
      3) копия документа, подтверждающего сведения о персонале организации по оценке по форме согласно приложению 5 к настоящим Правилам;</w:t>
      </w:r>
    </w:p>
    <w:bookmarkEnd w:id="128"/>
    <w:bookmarkStart w:name="z160" w:id="129"/>
    <w:p>
      <w:pPr>
        <w:spacing w:after="0"/>
        <w:ind w:left="0"/>
        <w:jc w:val="both"/>
      </w:pPr>
      <w:r>
        <w:rPr>
          <w:rFonts w:ascii="Times New Roman"/>
          <w:b w:val="false"/>
          <w:i w:val="false"/>
          <w:color w:val="000000"/>
          <w:sz w:val="28"/>
        </w:rPr>
        <w:t>
      4) копии документов, составляющих методологию организации по оценке: стратегический план развития, перечень экзаменационного материала (банк тестовых заданий и клинических сценариев) для проведения независимой оценки специалистов здравоохранения, научно-педогогических кадров, обучающихся и выпускников организаций медицинского образования и науки;</w:t>
      </w:r>
    </w:p>
    <w:bookmarkEnd w:id="129"/>
    <w:bookmarkStart w:name="z161" w:id="130"/>
    <w:p>
      <w:pPr>
        <w:spacing w:after="0"/>
        <w:ind w:left="0"/>
        <w:jc w:val="both"/>
      </w:pPr>
      <w:r>
        <w:rPr>
          <w:rFonts w:ascii="Times New Roman"/>
          <w:b w:val="false"/>
          <w:i w:val="false"/>
          <w:color w:val="000000"/>
          <w:sz w:val="28"/>
        </w:rPr>
        <w:t>
      5) копии документов, подтверждающих наличие симуляционного оборудования, аппаратуры и медицинского инструментария по форме согласно приложению 6 к настоящим Правилам.</w:t>
      </w:r>
    </w:p>
    <w:bookmarkEnd w:id="130"/>
    <w:bookmarkStart w:name="z162" w:id="131"/>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"Аккредитация субъекта здравоохранения, осуществляющего оценку профессиональной подготовленности и подтверждение соответствия квалификации специалистов в области здравоохранения" согласно приложению 7 к настоящим Правилам.</w:t>
      </w:r>
    </w:p>
    <w:bookmarkEnd w:id="131"/>
    <w:bookmarkStart w:name="z163" w:id="132"/>
    <w:p>
      <w:pPr>
        <w:spacing w:after="0"/>
        <w:ind w:left="0"/>
        <w:jc w:val="both"/>
      </w:pPr>
      <w:r>
        <w:rPr>
          <w:rFonts w:ascii="Times New Roman"/>
          <w:b w:val="false"/>
          <w:i w:val="false"/>
          <w:color w:val="000000"/>
          <w:sz w:val="28"/>
        </w:rPr>
        <w:t>
      14. Ведомство из соответствующих государственных информационных систем через шлюз "электронного правительства" получает сведения:</w:t>
      </w:r>
    </w:p>
    <w:bookmarkEnd w:id="132"/>
    <w:bookmarkStart w:name="z164" w:id="133"/>
    <w:p>
      <w:pPr>
        <w:spacing w:after="0"/>
        <w:ind w:left="0"/>
        <w:jc w:val="both"/>
      </w:pPr>
      <w:r>
        <w:rPr>
          <w:rFonts w:ascii="Times New Roman"/>
          <w:b w:val="false"/>
          <w:i w:val="false"/>
          <w:color w:val="000000"/>
          <w:sz w:val="28"/>
        </w:rPr>
        <w:t>
      1) о государственной регистрации (перерегистрации) юридического лица и (или) филиалов (представительств);</w:t>
      </w:r>
    </w:p>
    <w:bookmarkEnd w:id="133"/>
    <w:bookmarkStart w:name="z165" w:id="134"/>
    <w:p>
      <w:pPr>
        <w:spacing w:after="0"/>
        <w:ind w:left="0"/>
        <w:jc w:val="both"/>
      </w:pPr>
      <w:r>
        <w:rPr>
          <w:rFonts w:ascii="Times New Roman"/>
          <w:b w:val="false"/>
          <w:i w:val="false"/>
          <w:color w:val="000000"/>
          <w:sz w:val="28"/>
        </w:rPr>
        <w:t>
      2) удостоверяющие право собственности, аренды или доверительного управления государственным имуществом на помещение или здание, заключенных сроком более одного года.</w:t>
      </w:r>
    </w:p>
    <w:bookmarkEnd w:id="134"/>
    <w:bookmarkStart w:name="z166" w:id="135"/>
    <w:p>
      <w:pPr>
        <w:spacing w:after="0"/>
        <w:ind w:left="0"/>
        <w:jc w:val="both"/>
      </w:pPr>
      <w:r>
        <w:rPr>
          <w:rFonts w:ascii="Times New Roman"/>
          <w:b w:val="false"/>
          <w:i w:val="false"/>
          <w:color w:val="000000"/>
          <w:sz w:val="28"/>
        </w:rPr>
        <w:t>
      15. Ведомство в день поступления документов осуществляет их прием и регистрацию.</w:t>
      </w:r>
    </w:p>
    <w:bookmarkEnd w:id="135"/>
    <w:bookmarkStart w:name="z167" w:id="136"/>
    <w:p>
      <w:pPr>
        <w:spacing w:after="0"/>
        <w:ind w:left="0"/>
        <w:jc w:val="both"/>
      </w:pPr>
      <w:r>
        <w:rPr>
          <w:rFonts w:ascii="Times New Roman"/>
          <w:b w:val="false"/>
          <w:i w:val="false"/>
          <w:color w:val="000000"/>
          <w:sz w:val="28"/>
        </w:rPr>
        <w:t>
      При обращении организации после окончания рабочего времени, в выходные и праздничные прием заявлений и выдача результатов оказания государственной услуги осуществляется следующим рабочим днем.</w:t>
      </w:r>
    </w:p>
    <w:bookmarkEnd w:id="136"/>
    <w:bookmarkStart w:name="z168" w:id="137"/>
    <w:p>
      <w:pPr>
        <w:spacing w:after="0"/>
        <w:ind w:left="0"/>
        <w:jc w:val="both"/>
      </w:pPr>
      <w:r>
        <w:rPr>
          <w:rFonts w:ascii="Times New Roman"/>
          <w:b w:val="false"/>
          <w:i w:val="false"/>
          <w:color w:val="000000"/>
          <w:sz w:val="28"/>
        </w:rPr>
        <w:t>
      Полнота представленных документов проверяется в течение двух рабочих дней с момента регистрации документов.</w:t>
      </w:r>
    </w:p>
    <w:bookmarkEnd w:id="137"/>
    <w:bookmarkStart w:name="z169" w:id="138"/>
    <w:p>
      <w:pPr>
        <w:spacing w:after="0"/>
        <w:ind w:left="0"/>
        <w:jc w:val="both"/>
      </w:pPr>
      <w:r>
        <w:rPr>
          <w:rFonts w:ascii="Times New Roman"/>
          <w:b w:val="false"/>
          <w:i w:val="false"/>
          <w:color w:val="000000"/>
          <w:sz w:val="28"/>
        </w:rPr>
        <w:t xml:space="preserve">
      При этом, в случае представления субъектом здравоохранения неполного пакета документов в указанные сроки готовится мотивированный отказ в дальнейшем рассмотрении заявления. </w:t>
      </w:r>
    </w:p>
    <w:bookmarkEnd w:id="138"/>
    <w:bookmarkStart w:name="z170" w:id="139"/>
    <w:p>
      <w:pPr>
        <w:spacing w:after="0"/>
        <w:ind w:left="0"/>
        <w:jc w:val="both"/>
      </w:pPr>
      <w:r>
        <w:rPr>
          <w:rFonts w:ascii="Times New Roman"/>
          <w:b w:val="false"/>
          <w:i w:val="false"/>
          <w:color w:val="000000"/>
          <w:sz w:val="28"/>
        </w:rPr>
        <w:t xml:space="preserve">
      16. При сдаче полного пакета документов ведомство передает документы в Комитет. </w:t>
      </w:r>
    </w:p>
    <w:bookmarkEnd w:id="139"/>
    <w:bookmarkStart w:name="z171" w:id="140"/>
    <w:p>
      <w:pPr>
        <w:spacing w:after="0"/>
        <w:ind w:left="0"/>
        <w:jc w:val="both"/>
      </w:pPr>
      <w:r>
        <w:rPr>
          <w:rFonts w:ascii="Times New Roman"/>
          <w:b w:val="false"/>
          <w:i w:val="false"/>
          <w:color w:val="000000"/>
          <w:sz w:val="28"/>
        </w:rPr>
        <w:t>
      Комитет проводит комплексную оценку на соответствие их деятельности установленным стандартам аккредитации субъекта здравоохранения, осуществляющего оценку профессиональной подготовленности и подтверждение соответствия квалификации специалистов в области здравоохранения, согласно приложению 8 к настоящим Правилам.</w:t>
      </w:r>
    </w:p>
    <w:bookmarkEnd w:id="140"/>
    <w:bookmarkStart w:name="z172" w:id="141"/>
    <w:p>
      <w:pPr>
        <w:spacing w:after="0"/>
        <w:ind w:left="0"/>
        <w:jc w:val="both"/>
      </w:pPr>
      <w:r>
        <w:rPr>
          <w:rFonts w:ascii="Times New Roman"/>
          <w:b w:val="false"/>
          <w:i w:val="false"/>
          <w:color w:val="000000"/>
          <w:sz w:val="28"/>
        </w:rPr>
        <w:t>
      17. Комплексная оценка организации по оценке на соответствие стандартам аккредитации для организации по оценке состоит из следующих этапов:</w:t>
      </w:r>
    </w:p>
    <w:bookmarkEnd w:id="141"/>
    <w:bookmarkStart w:name="z173" w:id="142"/>
    <w:p>
      <w:pPr>
        <w:spacing w:after="0"/>
        <w:ind w:left="0"/>
        <w:jc w:val="both"/>
      </w:pPr>
      <w:r>
        <w:rPr>
          <w:rFonts w:ascii="Times New Roman"/>
          <w:b w:val="false"/>
          <w:i w:val="false"/>
          <w:color w:val="000000"/>
          <w:sz w:val="28"/>
        </w:rPr>
        <w:t>
      1) самооценки на соответствие стандартам аккредитации путем заполнения листов оценки, проводимой самостоятельно;</w:t>
      </w:r>
    </w:p>
    <w:bookmarkEnd w:id="142"/>
    <w:bookmarkStart w:name="z174" w:id="143"/>
    <w:p>
      <w:pPr>
        <w:spacing w:after="0"/>
        <w:ind w:left="0"/>
        <w:jc w:val="both"/>
      </w:pPr>
      <w:r>
        <w:rPr>
          <w:rFonts w:ascii="Times New Roman"/>
          <w:b w:val="false"/>
          <w:i w:val="false"/>
          <w:color w:val="000000"/>
          <w:sz w:val="28"/>
        </w:rPr>
        <w:t>
      2) экспертизы документов, представляемых для прохождения процедуры аккредитации, проводимой аккредитующим органом;</w:t>
      </w:r>
    </w:p>
    <w:bookmarkEnd w:id="143"/>
    <w:bookmarkStart w:name="z175" w:id="144"/>
    <w:p>
      <w:pPr>
        <w:spacing w:after="0"/>
        <w:ind w:left="0"/>
        <w:jc w:val="both"/>
      </w:pPr>
      <w:r>
        <w:rPr>
          <w:rFonts w:ascii="Times New Roman"/>
          <w:b w:val="false"/>
          <w:i w:val="false"/>
          <w:color w:val="000000"/>
          <w:sz w:val="28"/>
        </w:rPr>
        <w:t>
      3) экспертной оценки соответствия стандартам аккредитации для организации по оценке путем заполнения листов оценки с выездом в организацию по оценке;</w:t>
      </w:r>
    </w:p>
    <w:bookmarkEnd w:id="144"/>
    <w:bookmarkStart w:name="z176" w:id="145"/>
    <w:p>
      <w:pPr>
        <w:spacing w:after="0"/>
        <w:ind w:left="0"/>
        <w:jc w:val="both"/>
      </w:pPr>
      <w:r>
        <w:rPr>
          <w:rFonts w:ascii="Times New Roman"/>
          <w:b w:val="false"/>
          <w:i w:val="false"/>
          <w:color w:val="000000"/>
          <w:sz w:val="28"/>
        </w:rPr>
        <w:t>
      4) оценки соответствия организации по оценке стандартам аккредитации для организации по оценке на основе шкалы оценок (баллов) соответствия требованиям стандартов аккредитации, согласно приложению 9 к настоящим Правилам (далее – шкала).</w:t>
      </w:r>
    </w:p>
    <w:bookmarkEnd w:id="145"/>
    <w:bookmarkStart w:name="z177" w:id="146"/>
    <w:p>
      <w:pPr>
        <w:spacing w:after="0"/>
        <w:ind w:left="0"/>
        <w:jc w:val="both"/>
      </w:pPr>
      <w:r>
        <w:rPr>
          <w:rFonts w:ascii="Times New Roman"/>
          <w:b w:val="false"/>
          <w:i w:val="false"/>
          <w:color w:val="000000"/>
          <w:sz w:val="28"/>
        </w:rPr>
        <w:t>
      18. По каждому критерию стандарта аккредитации для организации по оценке высчитывается средняя оценка: сумма баллов по критериям стандарта, деленная на количество критериев в стандарте, то есть средняя оценка по стандарту = k1+k2+k3+k4+k5/C, где k1, k2, k3, k4, k5 – баллы по критериям стандартов, С – количество критериев в стандарте.</w:t>
      </w:r>
    </w:p>
    <w:bookmarkEnd w:id="146"/>
    <w:bookmarkStart w:name="z178" w:id="147"/>
    <w:p>
      <w:pPr>
        <w:spacing w:after="0"/>
        <w:ind w:left="0"/>
        <w:jc w:val="both"/>
      </w:pPr>
      <w:r>
        <w:rPr>
          <w:rFonts w:ascii="Times New Roman"/>
          <w:b w:val="false"/>
          <w:i w:val="false"/>
          <w:color w:val="000000"/>
          <w:sz w:val="28"/>
        </w:rPr>
        <w:t>
      19. Данные вносятся в итоговую таблицу оценок (баллов) соответствия требованиям стандартов аккредитации для организации по оценке согласно приложению 10 к настоящим Правилам.</w:t>
      </w:r>
    </w:p>
    <w:bookmarkEnd w:id="147"/>
    <w:bookmarkStart w:name="z179" w:id="148"/>
    <w:p>
      <w:pPr>
        <w:spacing w:after="0"/>
        <w:ind w:left="0"/>
        <w:jc w:val="both"/>
      </w:pPr>
      <w:r>
        <w:rPr>
          <w:rFonts w:ascii="Times New Roman"/>
          <w:b w:val="false"/>
          <w:i w:val="false"/>
          <w:color w:val="000000"/>
          <w:sz w:val="28"/>
        </w:rPr>
        <w:t xml:space="preserve">
      Объективность оценки соответствия и достоверность расчета баллов по каждому стандарту аккредитации для организации по оценке удостоверяются подписью членов Комитета. </w:t>
      </w:r>
    </w:p>
    <w:bookmarkEnd w:id="148"/>
    <w:bookmarkStart w:name="z180" w:id="149"/>
    <w:p>
      <w:pPr>
        <w:spacing w:after="0"/>
        <w:ind w:left="0"/>
        <w:jc w:val="both"/>
      </w:pPr>
      <w:r>
        <w:rPr>
          <w:rFonts w:ascii="Times New Roman"/>
          <w:b w:val="false"/>
          <w:i w:val="false"/>
          <w:color w:val="000000"/>
          <w:sz w:val="28"/>
        </w:rPr>
        <w:t>
      20. Результаты комплексной оценки организации по оценке выносятся на заседание ОКК для рекомендации об одобрении или отказе в одобрении аккредитации.</w:t>
      </w:r>
    </w:p>
    <w:bookmarkEnd w:id="149"/>
    <w:bookmarkStart w:name="z181" w:id="150"/>
    <w:p>
      <w:pPr>
        <w:spacing w:after="0"/>
        <w:ind w:left="0"/>
        <w:jc w:val="both"/>
      </w:pPr>
      <w:r>
        <w:rPr>
          <w:rFonts w:ascii="Times New Roman"/>
          <w:b w:val="false"/>
          <w:i w:val="false"/>
          <w:color w:val="000000"/>
          <w:sz w:val="28"/>
        </w:rPr>
        <w:t>
      По результатам заседания ОКК составляется протокол и размещается на сайте уполномоченного органа в области здравоохранения.</w:t>
      </w:r>
    </w:p>
    <w:bookmarkEnd w:id="150"/>
    <w:bookmarkStart w:name="z182" w:id="151"/>
    <w:p>
      <w:pPr>
        <w:spacing w:after="0"/>
        <w:ind w:left="0"/>
        <w:jc w:val="both"/>
      </w:pPr>
      <w:r>
        <w:rPr>
          <w:rFonts w:ascii="Times New Roman"/>
          <w:b w:val="false"/>
          <w:i w:val="false"/>
          <w:color w:val="000000"/>
          <w:sz w:val="28"/>
        </w:rPr>
        <w:t>
      21. На основании рекомендации ОКК, ведомство не позднее 13 (тринадцати) рабочих дней со дня регистрации заявления направляет организации по оценке одно из следующих решений: выдача свидетельства об аккредитации, либо мотивированный отказ в выдаче свидетельства. Решение ведомства о выдаче свидетельства об аккредитации оформляется в виде приказа.</w:t>
      </w:r>
    </w:p>
    <w:bookmarkEnd w:id="151"/>
    <w:bookmarkStart w:name="z183" w:id="152"/>
    <w:p>
      <w:pPr>
        <w:spacing w:after="0"/>
        <w:ind w:left="0"/>
        <w:jc w:val="both"/>
      </w:pPr>
      <w:r>
        <w:rPr>
          <w:rFonts w:ascii="Times New Roman"/>
          <w:b w:val="false"/>
          <w:i w:val="false"/>
          <w:color w:val="000000"/>
          <w:sz w:val="28"/>
        </w:rPr>
        <w:t>
      22. Свидетельство об аккредитации выдается сроком на пять лет по форме согласно приложению 11 к настоящим Правилам.</w:t>
      </w:r>
    </w:p>
    <w:bookmarkEnd w:id="152"/>
    <w:bookmarkStart w:name="z184" w:id="153"/>
    <w:p>
      <w:pPr>
        <w:spacing w:after="0"/>
        <w:ind w:left="0"/>
        <w:jc w:val="both"/>
      </w:pPr>
      <w:r>
        <w:rPr>
          <w:rFonts w:ascii="Times New Roman"/>
          <w:b w:val="false"/>
          <w:i w:val="false"/>
          <w:color w:val="000000"/>
          <w:sz w:val="28"/>
        </w:rPr>
        <w:t>
      23. В аккредитации отказывается по следующим основаниям:</w:t>
      </w:r>
    </w:p>
    <w:bookmarkEnd w:id="153"/>
    <w:bookmarkStart w:name="z185" w:id="154"/>
    <w:p>
      <w:pPr>
        <w:spacing w:after="0"/>
        <w:ind w:left="0"/>
        <w:jc w:val="both"/>
      </w:pPr>
      <w:r>
        <w:rPr>
          <w:rFonts w:ascii="Times New Roman"/>
          <w:b w:val="false"/>
          <w:i w:val="false"/>
          <w:color w:val="000000"/>
          <w:sz w:val="28"/>
        </w:rPr>
        <w:t>
      1) установление недостоверности представленных документов и (или) данных (сведений), содержащихся в них;</w:t>
      </w:r>
    </w:p>
    <w:bookmarkEnd w:id="154"/>
    <w:bookmarkStart w:name="z186" w:id="155"/>
    <w:p>
      <w:pPr>
        <w:spacing w:after="0"/>
        <w:ind w:left="0"/>
        <w:jc w:val="both"/>
      </w:pPr>
      <w:r>
        <w:rPr>
          <w:rFonts w:ascii="Times New Roman"/>
          <w:b w:val="false"/>
          <w:i w:val="false"/>
          <w:color w:val="000000"/>
          <w:sz w:val="28"/>
        </w:rPr>
        <w:t>
      2) несоответствие стандартам аккредитации согласно приложению 8 настоящим Правилам;</w:t>
      </w:r>
    </w:p>
    <w:bookmarkEnd w:id="155"/>
    <w:bookmarkStart w:name="z187" w:id="156"/>
    <w:p>
      <w:pPr>
        <w:spacing w:after="0"/>
        <w:ind w:left="0"/>
        <w:jc w:val="both"/>
      </w:pPr>
      <w:r>
        <w:rPr>
          <w:rFonts w:ascii="Times New Roman"/>
          <w:b w:val="false"/>
          <w:i w:val="false"/>
          <w:color w:val="000000"/>
          <w:sz w:val="28"/>
        </w:rPr>
        <w:t xml:space="preserve">
      3) в отношении организации имеется вступившее в законную силу решение суда, на основании которого организация лишена специального права, связанного с получением государственной услуги. </w:t>
      </w:r>
    </w:p>
    <w:bookmarkEnd w:id="156"/>
    <w:bookmarkStart w:name="z188" w:id="157"/>
    <w:p>
      <w:pPr>
        <w:spacing w:after="0"/>
        <w:ind w:left="0"/>
        <w:jc w:val="both"/>
      </w:pPr>
      <w:r>
        <w:rPr>
          <w:rFonts w:ascii="Times New Roman"/>
          <w:b w:val="false"/>
          <w:i w:val="false"/>
          <w:color w:val="000000"/>
          <w:sz w:val="28"/>
        </w:rPr>
        <w:t>
      Мотивированный отказ подписывается электронной цифровой подписью руководителя ведомства и направляется в организацию в виде электронного документа.</w:t>
      </w:r>
    </w:p>
    <w:bookmarkEnd w:id="157"/>
    <w:bookmarkStart w:name="z189" w:id="158"/>
    <w:p>
      <w:pPr>
        <w:spacing w:after="0"/>
        <w:ind w:left="0"/>
        <w:jc w:val="both"/>
      </w:pPr>
      <w:r>
        <w:rPr>
          <w:rFonts w:ascii="Times New Roman"/>
          <w:b w:val="false"/>
          <w:i w:val="false"/>
          <w:color w:val="000000"/>
          <w:sz w:val="28"/>
        </w:rPr>
        <w:t xml:space="preserve">
      24. Ведомство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158"/>
    <w:bookmarkStart w:name="z190" w:id="159"/>
    <w:p>
      <w:pPr>
        <w:spacing w:after="0"/>
        <w:ind w:left="0"/>
        <w:jc w:val="both"/>
      </w:pPr>
      <w:r>
        <w:rPr>
          <w:rFonts w:ascii="Times New Roman"/>
          <w:b w:val="false"/>
          <w:i w:val="false"/>
          <w:color w:val="000000"/>
          <w:sz w:val="28"/>
        </w:rPr>
        <w:t>
      25. Обжалование решений, действий (бездействий) ведомства по вопросам оказания государственных услуг осуществляется путем подачи жалобы на имя руководителя ведомства, уполномоченных органов в области здравоохранения или по вопросам оказания государственных услуг.</w:t>
      </w:r>
    </w:p>
    <w:bookmarkEnd w:id="159"/>
    <w:bookmarkStart w:name="z191" w:id="160"/>
    <w:p>
      <w:pPr>
        <w:spacing w:after="0"/>
        <w:ind w:left="0"/>
        <w:jc w:val="both"/>
      </w:pPr>
      <w:r>
        <w:rPr>
          <w:rFonts w:ascii="Times New Roman"/>
          <w:b w:val="false"/>
          <w:i w:val="false"/>
          <w:color w:val="000000"/>
          <w:sz w:val="28"/>
        </w:rPr>
        <w:t>
      Сроки рассмотрения жалоб со дня регистрации:</w:t>
      </w:r>
    </w:p>
    <w:bookmarkEnd w:id="160"/>
    <w:bookmarkStart w:name="z192" w:id="161"/>
    <w:p>
      <w:pPr>
        <w:spacing w:after="0"/>
        <w:ind w:left="0"/>
        <w:jc w:val="both"/>
      </w:pPr>
      <w:r>
        <w:rPr>
          <w:rFonts w:ascii="Times New Roman"/>
          <w:b w:val="false"/>
          <w:i w:val="false"/>
          <w:color w:val="000000"/>
          <w:sz w:val="28"/>
        </w:rPr>
        <w:t>
      1) ведомством - в течение 5 (пяти) рабочих дней.</w:t>
      </w:r>
    </w:p>
    <w:bookmarkEnd w:id="161"/>
    <w:bookmarkStart w:name="z193" w:id="162"/>
    <w:p>
      <w:pPr>
        <w:spacing w:after="0"/>
        <w:ind w:left="0"/>
        <w:jc w:val="both"/>
      </w:pPr>
      <w:r>
        <w:rPr>
          <w:rFonts w:ascii="Times New Roman"/>
          <w:b w:val="false"/>
          <w:i w:val="false"/>
          <w:color w:val="000000"/>
          <w:sz w:val="28"/>
        </w:rPr>
        <w:t>
      2) уполномоченными органами в области здравоохранения или по вопросам оказания государственных услуг – в течение 15 (пятнадцати) рабочих дней.</w:t>
      </w:r>
    </w:p>
    <w:bookmarkEnd w:id="162"/>
    <w:bookmarkStart w:name="z194" w:id="163"/>
    <w:p>
      <w:pPr>
        <w:spacing w:after="0"/>
        <w:ind w:left="0"/>
        <w:jc w:val="both"/>
      </w:pPr>
      <w:r>
        <w:rPr>
          <w:rFonts w:ascii="Times New Roman"/>
          <w:b w:val="false"/>
          <w:i w:val="false"/>
          <w:color w:val="000000"/>
          <w:sz w:val="28"/>
        </w:rPr>
        <w:t>
      26. Отзыв свидетельства об аккредитации осуществляется при вступлении в законную силу решения суда о запрещении деятельности или отдельных видов деятельности.</w:t>
      </w:r>
    </w:p>
    <w:bookmarkEnd w:id="163"/>
    <w:bookmarkStart w:name="z195" w:id="164"/>
    <w:p>
      <w:pPr>
        <w:spacing w:after="0"/>
        <w:ind w:left="0"/>
        <w:jc w:val="left"/>
      </w:pPr>
      <w:r>
        <w:rPr>
          <w:rFonts w:ascii="Times New Roman"/>
          <w:b/>
          <w:i w:val="false"/>
          <w:color w:val="000000"/>
        </w:rPr>
        <w:t xml:space="preserve"> Глава 4. Порядок аккредитации медицинских организаций</w:t>
      </w:r>
    </w:p>
    <w:bookmarkEnd w:id="164"/>
    <w:bookmarkStart w:name="z196" w:id="165"/>
    <w:p>
      <w:pPr>
        <w:spacing w:after="0"/>
        <w:ind w:left="0"/>
        <w:jc w:val="both"/>
      </w:pPr>
      <w:r>
        <w:rPr>
          <w:rFonts w:ascii="Times New Roman"/>
          <w:b w:val="false"/>
          <w:i w:val="false"/>
          <w:color w:val="000000"/>
          <w:sz w:val="28"/>
        </w:rPr>
        <w:t>
      27. Аккредитация медицинских организаций в целях признания соответствия их деятельности стандартам аккредитации является государственной услугой.</w:t>
      </w:r>
    </w:p>
    <w:bookmarkEnd w:id="165"/>
    <w:bookmarkStart w:name="z197" w:id="166"/>
    <w:p>
      <w:pPr>
        <w:spacing w:after="0"/>
        <w:ind w:left="0"/>
        <w:jc w:val="both"/>
      </w:pPr>
      <w:r>
        <w:rPr>
          <w:rFonts w:ascii="Times New Roman"/>
          <w:b w:val="false"/>
          <w:i w:val="false"/>
          <w:color w:val="000000"/>
          <w:sz w:val="28"/>
        </w:rPr>
        <w:t>
      28. Аккредитация медицинских организаций состоит из следующих этапов:</w:t>
      </w:r>
    </w:p>
    <w:bookmarkEnd w:id="166"/>
    <w:bookmarkStart w:name="z198" w:id="167"/>
    <w:p>
      <w:pPr>
        <w:spacing w:after="0"/>
        <w:ind w:left="0"/>
        <w:jc w:val="both"/>
      </w:pPr>
      <w:r>
        <w:rPr>
          <w:rFonts w:ascii="Times New Roman"/>
          <w:b w:val="false"/>
          <w:i w:val="false"/>
          <w:color w:val="000000"/>
          <w:sz w:val="28"/>
        </w:rPr>
        <w:t>
      1) самооценка;</w:t>
      </w:r>
    </w:p>
    <w:bookmarkEnd w:id="167"/>
    <w:bookmarkStart w:name="z199" w:id="168"/>
    <w:p>
      <w:pPr>
        <w:spacing w:after="0"/>
        <w:ind w:left="0"/>
        <w:jc w:val="both"/>
      </w:pPr>
      <w:r>
        <w:rPr>
          <w:rFonts w:ascii="Times New Roman"/>
          <w:b w:val="false"/>
          <w:i w:val="false"/>
          <w:color w:val="000000"/>
          <w:sz w:val="28"/>
        </w:rPr>
        <w:t>
      2) внешняя комплексная оценка;</w:t>
      </w:r>
    </w:p>
    <w:bookmarkEnd w:id="168"/>
    <w:bookmarkStart w:name="z200" w:id="169"/>
    <w:p>
      <w:pPr>
        <w:spacing w:after="0"/>
        <w:ind w:left="0"/>
        <w:jc w:val="both"/>
      </w:pPr>
      <w:r>
        <w:rPr>
          <w:rFonts w:ascii="Times New Roman"/>
          <w:b w:val="false"/>
          <w:i w:val="false"/>
          <w:color w:val="000000"/>
          <w:sz w:val="28"/>
        </w:rPr>
        <w:t>
      3) постаккредитационный мониторинг.</w:t>
      </w:r>
    </w:p>
    <w:bookmarkEnd w:id="169"/>
    <w:bookmarkStart w:name="z201" w:id="170"/>
    <w:p>
      <w:pPr>
        <w:spacing w:after="0"/>
        <w:ind w:left="0"/>
        <w:jc w:val="both"/>
      </w:pPr>
      <w:r>
        <w:rPr>
          <w:rFonts w:ascii="Times New Roman"/>
          <w:b w:val="false"/>
          <w:i w:val="false"/>
          <w:color w:val="000000"/>
          <w:sz w:val="28"/>
        </w:rPr>
        <w:t xml:space="preserve">
      29. Перед подачей заявления на аккредитацию медицинская организация самостоятельно или с привлечением консультантов (физических или юридических лиц для подготовки к аккредитации), имеющих опыт и навыки по внедрению стандартов аккредитации медицинских организаций,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2 октября 2012 года № 676 "Об утверждении стандартов аккредитации медицинских организаций" (далее – стандарт аккредитации), проводит самооценку на соответствие стандартам аккредитации в информационной системе "Система управления качеством медицинских услуг" (далее – ИС СУКМУ).</w:t>
      </w:r>
    </w:p>
    <w:bookmarkEnd w:id="170"/>
    <w:bookmarkStart w:name="z202" w:id="171"/>
    <w:p>
      <w:pPr>
        <w:spacing w:after="0"/>
        <w:ind w:left="0"/>
        <w:jc w:val="both"/>
      </w:pPr>
      <w:r>
        <w:rPr>
          <w:rFonts w:ascii="Times New Roman"/>
          <w:b w:val="false"/>
          <w:i w:val="false"/>
          <w:color w:val="000000"/>
          <w:sz w:val="28"/>
        </w:rPr>
        <w:t>
      30. Для внесения результатов самооценки в ИС СУКМУ медицинская организация получает от аккредитующего органа либо ведомства, либо его территориального департамента, логин и пароль.</w:t>
      </w:r>
    </w:p>
    <w:bookmarkEnd w:id="171"/>
    <w:bookmarkStart w:name="z203" w:id="172"/>
    <w:p>
      <w:pPr>
        <w:spacing w:after="0"/>
        <w:ind w:left="0"/>
        <w:jc w:val="both"/>
      </w:pPr>
      <w:r>
        <w:rPr>
          <w:rFonts w:ascii="Times New Roman"/>
          <w:b w:val="false"/>
          <w:i w:val="false"/>
          <w:color w:val="000000"/>
          <w:sz w:val="28"/>
        </w:rPr>
        <w:t>
      31. После внесения результатов самооценки в ИС СУКМУ, медицинская организация для прохождения внешней комплексной оценки на прохождение внешней комплексной оценки в аккредитующий орган либо ведомство, либо его территориальный департамент подает заявление по форме согласно приложению 12 к настоящим Правилам через веб-портал "электронного правительства" www.egov.kz, www.elicense.kz.</w:t>
      </w:r>
    </w:p>
    <w:bookmarkEnd w:id="172"/>
    <w:bookmarkStart w:name="z204" w:id="173"/>
    <w:p>
      <w:pPr>
        <w:spacing w:after="0"/>
        <w:ind w:left="0"/>
        <w:jc w:val="both"/>
      </w:pPr>
      <w:r>
        <w:rPr>
          <w:rFonts w:ascii="Times New Roman"/>
          <w:b w:val="false"/>
          <w:i w:val="false"/>
          <w:color w:val="000000"/>
          <w:sz w:val="28"/>
        </w:rPr>
        <w:t>
      32. Перечень основных требований,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"Аккредитация медицинских организаций в целях признания соответствия их деятельности стандартам аккредитации" согласно приложению 13 к настоящим Правилам.</w:t>
      </w:r>
    </w:p>
    <w:bookmarkEnd w:id="173"/>
    <w:bookmarkStart w:name="z205" w:id="174"/>
    <w:p>
      <w:pPr>
        <w:spacing w:after="0"/>
        <w:ind w:left="0"/>
        <w:jc w:val="both"/>
      </w:pPr>
      <w:r>
        <w:rPr>
          <w:rFonts w:ascii="Times New Roman"/>
          <w:b w:val="false"/>
          <w:i w:val="false"/>
          <w:color w:val="000000"/>
          <w:sz w:val="28"/>
        </w:rPr>
        <w:t>
      33. Аккредитующий орган либо ведомство, либо его территориальный департамент из соответствующих государственных информационных систем через шлюз "электронного правительства" получает сведения о:</w:t>
      </w:r>
    </w:p>
    <w:bookmarkEnd w:id="174"/>
    <w:bookmarkStart w:name="z206" w:id="175"/>
    <w:p>
      <w:pPr>
        <w:spacing w:after="0"/>
        <w:ind w:left="0"/>
        <w:jc w:val="both"/>
      </w:pPr>
      <w:r>
        <w:rPr>
          <w:rFonts w:ascii="Times New Roman"/>
          <w:b w:val="false"/>
          <w:i w:val="false"/>
          <w:color w:val="000000"/>
          <w:sz w:val="28"/>
        </w:rPr>
        <w:t>
      1) государственной регистрации (перерегистрации) юридического лица и (или) филиалов (представительств);</w:t>
      </w:r>
    </w:p>
    <w:bookmarkEnd w:id="175"/>
    <w:bookmarkStart w:name="z207" w:id="176"/>
    <w:p>
      <w:pPr>
        <w:spacing w:after="0"/>
        <w:ind w:left="0"/>
        <w:jc w:val="both"/>
      </w:pPr>
      <w:r>
        <w:rPr>
          <w:rFonts w:ascii="Times New Roman"/>
          <w:b w:val="false"/>
          <w:i w:val="false"/>
          <w:color w:val="000000"/>
          <w:sz w:val="28"/>
        </w:rPr>
        <w:t>
      2) удостоверяющие право собственности, аренды или доверительного управления государственным имуществом на помещение или здание, заключенных сроком более одного года.</w:t>
      </w:r>
    </w:p>
    <w:bookmarkEnd w:id="176"/>
    <w:bookmarkStart w:name="z208" w:id="177"/>
    <w:p>
      <w:pPr>
        <w:spacing w:after="0"/>
        <w:ind w:left="0"/>
        <w:jc w:val="both"/>
      </w:pPr>
      <w:r>
        <w:rPr>
          <w:rFonts w:ascii="Times New Roman"/>
          <w:b w:val="false"/>
          <w:i w:val="false"/>
          <w:color w:val="000000"/>
          <w:sz w:val="28"/>
        </w:rPr>
        <w:t>
      34. Аккредитующий орган либо ведомство, либо его территориальный департамент в день поступления документов осуществляет их прием и регистрацию.</w:t>
      </w:r>
    </w:p>
    <w:bookmarkEnd w:id="177"/>
    <w:bookmarkStart w:name="z209" w:id="178"/>
    <w:p>
      <w:pPr>
        <w:spacing w:after="0"/>
        <w:ind w:left="0"/>
        <w:jc w:val="both"/>
      </w:pPr>
      <w:r>
        <w:rPr>
          <w:rFonts w:ascii="Times New Roman"/>
          <w:b w:val="false"/>
          <w:i w:val="false"/>
          <w:color w:val="000000"/>
          <w:sz w:val="28"/>
        </w:rPr>
        <w:t>
      При обращении организации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p>
    <w:bookmarkEnd w:id="178"/>
    <w:bookmarkStart w:name="z210" w:id="179"/>
    <w:p>
      <w:pPr>
        <w:spacing w:after="0"/>
        <w:ind w:left="0"/>
        <w:jc w:val="both"/>
      </w:pPr>
      <w:r>
        <w:rPr>
          <w:rFonts w:ascii="Times New Roman"/>
          <w:b w:val="false"/>
          <w:i w:val="false"/>
          <w:color w:val="000000"/>
          <w:sz w:val="28"/>
        </w:rPr>
        <w:t>
      Полнота представленных документов проверяется в течение двух рабочих дней с момента регистрации документов.</w:t>
      </w:r>
    </w:p>
    <w:bookmarkEnd w:id="179"/>
    <w:bookmarkStart w:name="z211" w:id="180"/>
    <w:p>
      <w:pPr>
        <w:spacing w:after="0"/>
        <w:ind w:left="0"/>
        <w:jc w:val="both"/>
      </w:pPr>
      <w:r>
        <w:rPr>
          <w:rFonts w:ascii="Times New Roman"/>
          <w:b w:val="false"/>
          <w:i w:val="false"/>
          <w:color w:val="000000"/>
          <w:sz w:val="28"/>
        </w:rPr>
        <w:t xml:space="preserve">
      При этом, в случае представления медицинской организации неполного пакета документов в указанные сроки готовится мотивированный отказ в дальнейшем рассмотрении заявления. </w:t>
      </w:r>
    </w:p>
    <w:bookmarkEnd w:id="180"/>
    <w:bookmarkStart w:name="z212" w:id="181"/>
    <w:p>
      <w:pPr>
        <w:spacing w:after="0"/>
        <w:ind w:left="0"/>
        <w:jc w:val="both"/>
      </w:pPr>
      <w:r>
        <w:rPr>
          <w:rFonts w:ascii="Times New Roman"/>
          <w:b w:val="false"/>
          <w:i w:val="false"/>
          <w:color w:val="000000"/>
          <w:sz w:val="28"/>
        </w:rPr>
        <w:t>
      35. После регистрации заявления аккредитующий орган либо ведомство, либо его территориальный департамент не позже, чем за пять рабочих дней до внешней комплексной оценки направляет медицинской организации уведомление по почте, с указанием сроков проведения внешней комплексной оценки.</w:t>
      </w:r>
    </w:p>
    <w:bookmarkEnd w:id="181"/>
    <w:bookmarkStart w:name="z213" w:id="182"/>
    <w:p>
      <w:pPr>
        <w:spacing w:after="0"/>
        <w:ind w:left="0"/>
        <w:jc w:val="both"/>
      </w:pPr>
      <w:r>
        <w:rPr>
          <w:rFonts w:ascii="Times New Roman"/>
          <w:b w:val="false"/>
          <w:i w:val="false"/>
          <w:color w:val="000000"/>
          <w:sz w:val="28"/>
        </w:rPr>
        <w:t xml:space="preserve">
      36. Для прохождения внешней комплексной оценки медицинская организация деятельность, которой составляет не менее двенадцати месяцев подает заявление в аккредитующий орган либо ведомство, либо его территориальный департамент. </w:t>
      </w:r>
    </w:p>
    <w:bookmarkEnd w:id="182"/>
    <w:bookmarkStart w:name="z214" w:id="183"/>
    <w:p>
      <w:pPr>
        <w:spacing w:after="0"/>
        <w:ind w:left="0"/>
        <w:jc w:val="both"/>
      </w:pPr>
      <w:r>
        <w:rPr>
          <w:rFonts w:ascii="Times New Roman"/>
          <w:b w:val="false"/>
          <w:i w:val="false"/>
          <w:color w:val="000000"/>
          <w:sz w:val="28"/>
        </w:rPr>
        <w:t>
      37. Для медицинских организаций, оказывающих стационарную помощь и имеющих в структуре поликлиническое отделение и (или) отделение скорой (авиационной) службы, медицинских организаций, оказывающих амбулаторно-поликлиническую помощь, имеющих в структуре отделение дневного стационара, а также для диагностических центров внешняя комплексная оценка осуществляется на соответствие стандартам аккредитации.</w:t>
      </w:r>
    </w:p>
    <w:bookmarkEnd w:id="183"/>
    <w:bookmarkStart w:name="z215" w:id="184"/>
    <w:p>
      <w:pPr>
        <w:spacing w:after="0"/>
        <w:ind w:left="0"/>
        <w:jc w:val="both"/>
      </w:pPr>
      <w:r>
        <w:rPr>
          <w:rFonts w:ascii="Times New Roman"/>
          <w:b w:val="false"/>
          <w:i w:val="false"/>
          <w:color w:val="000000"/>
          <w:sz w:val="28"/>
        </w:rPr>
        <w:t>
      38. Для медицинских организаций, оказывающих специализированную помощь, внешняя комплексная оценка осуществляется на соответствие стандартам аккредитации по основной деятельности с применением специального раздела стандартов аккредитации.</w:t>
      </w:r>
    </w:p>
    <w:bookmarkEnd w:id="184"/>
    <w:bookmarkStart w:name="z216" w:id="185"/>
    <w:p>
      <w:pPr>
        <w:spacing w:after="0"/>
        <w:ind w:left="0"/>
        <w:jc w:val="both"/>
      </w:pPr>
      <w:r>
        <w:rPr>
          <w:rFonts w:ascii="Times New Roman"/>
          <w:b w:val="false"/>
          <w:i w:val="false"/>
          <w:color w:val="000000"/>
          <w:sz w:val="28"/>
        </w:rPr>
        <w:t xml:space="preserve">
      39. Внешняя комплексная оценка охватывает все структурные подразделения, филиалы и представительства медицинской организации. </w:t>
      </w:r>
    </w:p>
    <w:bookmarkEnd w:id="185"/>
    <w:bookmarkStart w:name="z217" w:id="186"/>
    <w:p>
      <w:pPr>
        <w:spacing w:after="0"/>
        <w:ind w:left="0"/>
        <w:jc w:val="both"/>
      </w:pPr>
      <w:r>
        <w:rPr>
          <w:rFonts w:ascii="Times New Roman"/>
          <w:b w:val="false"/>
          <w:i w:val="false"/>
          <w:color w:val="000000"/>
          <w:sz w:val="28"/>
        </w:rPr>
        <w:t>
      40. Для проведения внешней комплексной оценки аккредитующий орган либо ведомство, либо его территориальный департамент формирует экспертные группы из числа представителей аккредитующего органа и экспертов. Руководителя экспертной группы определяет аккредитующий орган.</w:t>
      </w:r>
    </w:p>
    <w:bookmarkEnd w:id="186"/>
    <w:bookmarkStart w:name="z218" w:id="187"/>
    <w:p>
      <w:pPr>
        <w:spacing w:after="0"/>
        <w:ind w:left="0"/>
        <w:jc w:val="both"/>
      </w:pPr>
      <w:r>
        <w:rPr>
          <w:rFonts w:ascii="Times New Roman"/>
          <w:b w:val="false"/>
          <w:i w:val="false"/>
          <w:color w:val="000000"/>
          <w:sz w:val="28"/>
        </w:rPr>
        <w:t>
      Количество членов экспертной группы, привлекаемых для внешней комплексной оценки, зависит от объема оказываемых услуг, организационной структуры медицинской организации и составляет от 2 (двух) до 5 (пяти) человек.</w:t>
      </w:r>
    </w:p>
    <w:bookmarkEnd w:id="187"/>
    <w:bookmarkStart w:name="z219" w:id="188"/>
    <w:p>
      <w:pPr>
        <w:spacing w:after="0"/>
        <w:ind w:left="0"/>
        <w:jc w:val="both"/>
      </w:pPr>
      <w:r>
        <w:rPr>
          <w:rFonts w:ascii="Times New Roman"/>
          <w:b w:val="false"/>
          <w:i w:val="false"/>
          <w:color w:val="000000"/>
          <w:sz w:val="28"/>
        </w:rPr>
        <w:t>
      41. Для проведения внешней комплексной оценки в медицинских организациях республиканского и областного уровня привлекаются эксперты, осуществляющие деятельность в медицинских организациях не ниже соответствующего уровня.</w:t>
      </w:r>
    </w:p>
    <w:bookmarkEnd w:id="188"/>
    <w:bookmarkStart w:name="z220" w:id="189"/>
    <w:p>
      <w:pPr>
        <w:spacing w:after="0"/>
        <w:ind w:left="0"/>
        <w:jc w:val="both"/>
      </w:pPr>
      <w:r>
        <w:rPr>
          <w:rFonts w:ascii="Times New Roman"/>
          <w:b w:val="false"/>
          <w:i w:val="false"/>
          <w:color w:val="000000"/>
          <w:sz w:val="28"/>
        </w:rPr>
        <w:t>
      42. Эксперты, привлекаемые к внешней комплексной оценке, соответствуют следующим критериям:</w:t>
      </w:r>
    </w:p>
    <w:bookmarkEnd w:id="189"/>
    <w:bookmarkStart w:name="z221" w:id="190"/>
    <w:p>
      <w:pPr>
        <w:spacing w:after="0"/>
        <w:ind w:left="0"/>
        <w:jc w:val="both"/>
      </w:pPr>
      <w:r>
        <w:rPr>
          <w:rFonts w:ascii="Times New Roman"/>
          <w:b w:val="false"/>
          <w:i w:val="false"/>
          <w:color w:val="000000"/>
          <w:sz w:val="28"/>
        </w:rPr>
        <w:t>
      1) высшее медицинское образование с наличием первой или высшей квалификационной категории по клинической специальности и (или) по специальности "Организация здравоохранения" ("Общественное здравоохранение", "Менеджмент здравоохранения") и (или) наличие магистратуры по специальности "Общественное здравоохранение", "Менеджмент здравоохранения", "Менеджмент" или "Медицина" для эксперта-врача; среднее или высшее медицинское образование для эксперта-медицинской сестры; высшее профессиональное образование для эксперта-администратора;</w:t>
      </w:r>
    </w:p>
    <w:bookmarkEnd w:id="190"/>
    <w:bookmarkStart w:name="z222" w:id="191"/>
    <w:p>
      <w:pPr>
        <w:spacing w:after="0"/>
        <w:ind w:left="0"/>
        <w:jc w:val="both"/>
      </w:pPr>
      <w:r>
        <w:rPr>
          <w:rFonts w:ascii="Times New Roman"/>
          <w:b w:val="false"/>
          <w:i w:val="false"/>
          <w:color w:val="000000"/>
          <w:sz w:val="28"/>
        </w:rPr>
        <w:t>
      2) опыт работы в области аккредитации, стандартизации и менеджмента качества в здравоохранении не менее трех лет или общий стаж работы в организациях здравоохранения не менее семи лет;</w:t>
      </w:r>
    </w:p>
    <w:bookmarkEnd w:id="191"/>
    <w:bookmarkStart w:name="z223" w:id="192"/>
    <w:p>
      <w:pPr>
        <w:spacing w:after="0"/>
        <w:ind w:left="0"/>
        <w:jc w:val="both"/>
      </w:pPr>
      <w:r>
        <w:rPr>
          <w:rFonts w:ascii="Times New Roman"/>
          <w:b w:val="false"/>
          <w:i w:val="false"/>
          <w:color w:val="000000"/>
          <w:sz w:val="28"/>
        </w:rPr>
        <w:t>
      3) знание требований стандартов аккредитации, методики проведения внешней комплексной оценки, включая проведение трейсера, подтвержденное сертификатом обучения не менее 54 часов по вопросам аккредитации в области здравоохранения в течение последних трех лет с последующей сертификацией в качестве эксперта по внешней комплексной оценке на основе тестирования, проводимого аккредитующим органом в течение последних трех лет;</w:t>
      </w:r>
    </w:p>
    <w:bookmarkEnd w:id="192"/>
    <w:bookmarkStart w:name="z224" w:id="193"/>
    <w:p>
      <w:pPr>
        <w:spacing w:after="0"/>
        <w:ind w:left="0"/>
        <w:jc w:val="both"/>
      </w:pPr>
      <w:r>
        <w:rPr>
          <w:rFonts w:ascii="Times New Roman"/>
          <w:b w:val="false"/>
          <w:i w:val="false"/>
          <w:color w:val="000000"/>
          <w:sz w:val="28"/>
        </w:rPr>
        <w:t>
      4) опыт участия в проведении внешней комплексной оценки не менее трех раз или опыт участия в трех и более внешних комплексных оценках в качестве наблюдателя;</w:t>
      </w:r>
    </w:p>
    <w:bookmarkEnd w:id="193"/>
    <w:bookmarkStart w:name="z225" w:id="194"/>
    <w:p>
      <w:pPr>
        <w:spacing w:after="0"/>
        <w:ind w:left="0"/>
        <w:jc w:val="both"/>
      </w:pPr>
      <w:r>
        <w:rPr>
          <w:rFonts w:ascii="Times New Roman"/>
          <w:b w:val="false"/>
          <w:i w:val="false"/>
          <w:color w:val="000000"/>
          <w:sz w:val="28"/>
        </w:rPr>
        <w:t>
      5) отсутствие конфликта интересов, подтвержденное заявлением эксперта по форме согласно приложению 14 к настоящим Правилам.</w:t>
      </w:r>
    </w:p>
    <w:bookmarkEnd w:id="194"/>
    <w:bookmarkStart w:name="z226" w:id="195"/>
    <w:p>
      <w:pPr>
        <w:spacing w:after="0"/>
        <w:ind w:left="0"/>
        <w:jc w:val="both"/>
      </w:pPr>
      <w:r>
        <w:rPr>
          <w:rFonts w:ascii="Times New Roman"/>
          <w:b w:val="false"/>
          <w:i w:val="false"/>
          <w:color w:val="000000"/>
          <w:sz w:val="28"/>
        </w:rPr>
        <w:t>
      43. Эксперты не привлекаются к внешней комплексной оценке в конкретной медицинской организации, если:</w:t>
      </w:r>
    </w:p>
    <w:bookmarkEnd w:id="195"/>
    <w:bookmarkStart w:name="z227" w:id="196"/>
    <w:p>
      <w:pPr>
        <w:spacing w:after="0"/>
        <w:ind w:left="0"/>
        <w:jc w:val="both"/>
      </w:pPr>
      <w:r>
        <w:rPr>
          <w:rFonts w:ascii="Times New Roman"/>
          <w:b w:val="false"/>
          <w:i w:val="false"/>
          <w:color w:val="000000"/>
          <w:sz w:val="28"/>
        </w:rPr>
        <w:t>
      1) эксперт находится или находился в течение последних пяти лет в трудовых или договорных отношениях с оцениваемой медицинской организацией;</w:t>
      </w:r>
    </w:p>
    <w:bookmarkEnd w:id="196"/>
    <w:bookmarkStart w:name="z228" w:id="197"/>
    <w:p>
      <w:pPr>
        <w:spacing w:after="0"/>
        <w:ind w:left="0"/>
        <w:jc w:val="both"/>
      </w:pPr>
      <w:r>
        <w:rPr>
          <w:rFonts w:ascii="Times New Roman"/>
          <w:b w:val="false"/>
          <w:i w:val="false"/>
          <w:color w:val="000000"/>
          <w:sz w:val="28"/>
        </w:rPr>
        <w:t>
      2) имеет родственные связи с сотрудниками и (или) с руководством оцениваемой медицинской организацией;</w:t>
      </w:r>
    </w:p>
    <w:bookmarkEnd w:id="197"/>
    <w:bookmarkStart w:name="z229" w:id="198"/>
    <w:p>
      <w:pPr>
        <w:spacing w:after="0"/>
        <w:ind w:left="0"/>
        <w:jc w:val="both"/>
      </w:pPr>
      <w:r>
        <w:rPr>
          <w:rFonts w:ascii="Times New Roman"/>
          <w:b w:val="false"/>
          <w:i w:val="false"/>
          <w:color w:val="000000"/>
          <w:sz w:val="28"/>
        </w:rPr>
        <w:t>
      3) обнаружится факт умышленного сокрытия (утаивания) экспертом наличия конфликта интересов в течение последних пяти лет;</w:t>
      </w:r>
    </w:p>
    <w:bookmarkEnd w:id="198"/>
    <w:bookmarkStart w:name="z230" w:id="199"/>
    <w:p>
      <w:pPr>
        <w:spacing w:after="0"/>
        <w:ind w:left="0"/>
        <w:jc w:val="both"/>
      </w:pPr>
      <w:r>
        <w:rPr>
          <w:rFonts w:ascii="Times New Roman"/>
          <w:b w:val="false"/>
          <w:i w:val="false"/>
          <w:color w:val="000000"/>
          <w:sz w:val="28"/>
        </w:rPr>
        <w:t>
      4) осуществляет профессиональную деятельность в регионе, где расположена оцениваемая медицинская организация.</w:t>
      </w:r>
    </w:p>
    <w:bookmarkEnd w:id="199"/>
    <w:bookmarkStart w:name="z231" w:id="200"/>
    <w:p>
      <w:pPr>
        <w:spacing w:after="0"/>
        <w:ind w:left="0"/>
        <w:jc w:val="both"/>
      </w:pPr>
      <w:r>
        <w:rPr>
          <w:rFonts w:ascii="Times New Roman"/>
          <w:b w:val="false"/>
          <w:i w:val="false"/>
          <w:color w:val="000000"/>
          <w:sz w:val="28"/>
        </w:rPr>
        <w:t>
      44. Внешняя комплексная оценка соответствия медицинской организации стандартам аккредитации осуществляется в соответствии с графиком, который составляется аккредитующим органом. Срок проведения внешней комплексной оценки составляет не менее двух рабочих дней в зависимости от количества прикрепленного населения, коечного фонда и количества структурных подразделений медицинской организации (филиалов, представительств, расположенных за пределами основного объекта).</w:t>
      </w:r>
    </w:p>
    <w:bookmarkEnd w:id="200"/>
    <w:bookmarkStart w:name="z232" w:id="201"/>
    <w:p>
      <w:pPr>
        <w:spacing w:after="0"/>
        <w:ind w:left="0"/>
        <w:jc w:val="both"/>
      </w:pPr>
      <w:r>
        <w:rPr>
          <w:rFonts w:ascii="Times New Roman"/>
          <w:b w:val="false"/>
          <w:i w:val="false"/>
          <w:color w:val="000000"/>
          <w:sz w:val="28"/>
        </w:rPr>
        <w:t>
      45. Аккредитующий орган выдает членам экспертной группы логины и пароли для внесения результатов внешней комплексной оценки в ИС СУКМУ. Информация о логине и пароле является конфиденциальной, не подлежит разглашению и передаче третьим лицам. В случае обнаружения фактов передачи конфиденциальной информации эксперт немедленно отстраняется от дальнейшей процедуры аккредитации, а результаты, введенные им в ИС СУКМУ, аннулируются.</w:t>
      </w:r>
    </w:p>
    <w:bookmarkEnd w:id="201"/>
    <w:bookmarkStart w:name="z233" w:id="202"/>
    <w:p>
      <w:pPr>
        <w:spacing w:after="0"/>
        <w:ind w:left="0"/>
        <w:jc w:val="both"/>
      </w:pPr>
      <w:r>
        <w:rPr>
          <w:rFonts w:ascii="Times New Roman"/>
          <w:b w:val="false"/>
          <w:i w:val="false"/>
          <w:color w:val="000000"/>
          <w:sz w:val="28"/>
        </w:rPr>
        <w:t>
      Функции отстраненного эксперта выполняет руководитель экспертной группы, при этом сроки проведения внешней комплексной оценки продлеваются на период, необходимый для получения объективных данных.</w:t>
      </w:r>
    </w:p>
    <w:bookmarkEnd w:id="202"/>
    <w:bookmarkStart w:name="z234" w:id="203"/>
    <w:p>
      <w:pPr>
        <w:spacing w:after="0"/>
        <w:ind w:left="0"/>
        <w:jc w:val="both"/>
      </w:pPr>
      <w:r>
        <w:rPr>
          <w:rFonts w:ascii="Times New Roman"/>
          <w:b w:val="false"/>
          <w:i w:val="false"/>
          <w:color w:val="000000"/>
          <w:sz w:val="28"/>
        </w:rPr>
        <w:t xml:space="preserve">
      46. Перед выездом в медицинскую организацию руководитель и члены экспертной группы составляют программу внешней комплексной оценки медицинской организации (далее – программа) по форме согласно приложению 15 к настоящим Правилам. </w:t>
      </w:r>
    </w:p>
    <w:bookmarkEnd w:id="203"/>
    <w:bookmarkStart w:name="z235" w:id="204"/>
    <w:p>
      <w:pPr>
        <w:spacing w:after="0"/>
        <w:ind w:left="0"/>
        <w:jc w:val="both"/>
      </w:pPr>
      <w:r>
        <w:rPr>
          <w:rFonts w:ascii="Times New Roman"/>
          <w:b w:val="false"/>
          <w:i w:val="false"/>
          <w:color w:val="000000"/>
          <w:sz w:val="28"/>
        </w:rPr>
        <w:t>
      47. Экспертная группа при проведении внешней комплексной оценки отдельно по каждому разделу стандарта аккредитации заполняет оценочные листы для проведения оценки соответствия стандартам аккредитации по форме согласно приложению 16 к настоящим Правилам.</w:t>
      </w:r>
    </w:p>
    <w:bookmarkEnd w:id="204"/>
    <w:bookmarkStart w:name="z236" w:id="205"/>
    <w:p>
      <w:pPr>
        <w:spacing w:after="0"/>
        <w:ind w:left="0"/>
        <w:jc w:val="both"/>
      </w:pPr>
      <w:r>
        <w:rPr>
          <w:rFonts w:ascii="Times New Roman"/>
          <w:b w:val="false"/>
          <w:i w:val="false"/>
          <w:color w:val="000000"/>
          <w:sz w:val="28"/>
        </w:rPr>
        <w:t>
      48. Исполнение стандартов аккредитации оценивается экспертной группой на основе:</w:t>
      </w:r>
    </w:p>
    <w:bookmarkEnd w:id="205"/>
    <w:bookmarkStart w:name="z237" w:id="206"/>
    <w:p>
      <w:pPr>
        <w:spacing w:after="0"/>
        <w:ind w:left="0"/>
        <w:jc w:val="both"/>
      </w:pPr>
      <w:r>
        <w:rPr>
          <w:rFonts w:ascii="Times New Roman"/>
          <w:b w:val="false"/>
          <w:i w:val="false"/>
          <w:color w:val="000000"/>
          <w:sz w:val="28"/>
        </w:rPr>
        <w:t>
      1) обзора документов;</w:t>
      </w:r>
    </w:p>
    <w:bookmarkEnd w:id="206"/>
    <w:bookmarkStart w:name="z238" w:id="207"/>
    <w:p>
      <w:pPr>
        <w:spacing w:after="0"/>
        <w:ind w:left="0"/>
        <w:jc w:val="both"/>
      </w:pPr>
      <w:r>
        <w:rPr>
          <w:rFonts w:ascii="Times New Roman"/>
          <w:b w:val="false"/>
          <w:i w:val="false"/>
          <w:color w:val="000000"/>
          <w:sz w:val="28"/>
        </w:rPr>
        <w:t>
      2) опроса персонала;</w:t>
      </w:r>
    </w:p>
    <w:bookmarkEnd w:id="207"/>
    <w:bookmarkStart w:name="z239" w:id="208"/>
    <w:p>
      <w:pPr>
        <w:spacing w:after="0"/>
        <w:ind w:left="0"/>
        <w:jc w:val="both"/>
      </w:pPr>
      <w:r>
        <w:rPr>
          <w:rFonts w:ascii="Times New Roman"/>
          <w:b w:val="false"/>
          <w:i w:val="false"/>
          <w:color w:val="000000"/>
          <w:sz w:val="28"/>
        </w:rPr>
        <w:t>
      3) трейсеров;</w:t>
      </w:r>
    </w:p>
    <w:bookmarkEnd w:id="208"/>
    <w:bookmarkStart w:name="z240" w:id="209"/>
    <w:p>
      <w:pPr>
        <w:spacing w:after="0"/>
        <w:ind w:left="0"/>
        <w:jc w:val="both"/>
      </w:pPr>
      <w:r>
        <w:rPr>
          <w:rFonts w:ascii="Times New Roman"/>
          <w:b w:val="false"/>
          <w:i w:val="false"/>
          <w:color w:val="000000"/>
          <w:sz w:val="28"/>
        </w:rPr>
        <w:t>
      4) наблюдения.</w:t>
      </w:r>
    </w:p>
    <w:bookmarkEnd w:id="209"/>
    <w:bookmarkStart w:name="z241" w:id="210"/>
    <w:p>
      <w:pPr>
        <w:spacing w:after="0"/>
        <w:ind w:left="0"/>
        <w:jc w:val="both"/>
      </w:pPr>
      <w:r>
        <w:rPr>
          <w:rFonts w:ascii="Times New Roman"/>
          <w:b w:val="false"/>
          <w:i w:val="false"/>
          <w:color w:val="000000"/>
          <w:sz w:val="28"/>
        </w:rPr>
        <w:t>
      49. Обзор документов производится в специально выделенном кабинете для экспертной группы в присутствии одного или нескольких сотрудников медицинской организации с целью уточнения вопросов или комментариев к документам.</w:t>
      </w:r>
    </w:p>
    <w:bookmarkEnd w:id="210"/>
    <w:bookmarkStart w:name="z242" w:id="211"/>
    <w:p>
      <w:pPr>
        <w:spacing w:after="0"/>
        <w:ind w:left="0"/>
        <w:jc w:val="both"/>
      </w:pPr>
      <w:r>
        <w:rPr>
          <w:rFonts w:ascii="Times New Roman"/>
          <w:b w:val="false"/>
          <w:i w:val="false"/>
          <w:color w:val="000000"/>
          <w:sz w:val="28"/>
        </w:rPr>
        <w:t>
      Время, затрачиваемое на обзор документов, не превышает одной четвертой времени, выделенного на проведение внешней комплексной оценки. На основе изучения представленных документов экспертная группа определяет недостающую информацию, которую необходимо уточнить при опросе персонала и (или) при наблюдении для достижения окончательной оценки.</w:t>
      </w:r>
    </w:p>
    <w:bookmarkEnd w:id="211"/>
    <w:bookmarkStart w:name="z243" w:id="212"/>
    <w:p>
      <w:pPr>
        <w:spacing w:after="0"/>
        <w:ind w:left="0"/>
        <w:jc w:val="both"/>
      </w:pPr>
      <w:r>
        <w:rPr>
          <w:rFonts w:ascii="Times New Roman"/>
          <w:b w:val="false"/>
          <w:i w:val="false"/>
          <w:color w:val="000000"/>
          <w:sz w:val="28"/>
        </w:rPr>
        <w:t>
      50. Опрос персонала в том числе включает в себя опрос руководства медицинской организации. Эксперты проводят опрос первого руководителя медицинской организации и (или) его заместителей. Опрос руководства медицинской организации включает вопросы, касающиеся организации общей деятельности медицинской организации, а также по необходимости по вопросам в соответствии с требованиями стандартов аккредитации. Члены экспертной группы для подтверждения или уточнения информации, полученной при обзоре документов, проводят опрос персонала в соответствии с профилем деятельности медицинской организации.</w:t>
      </w:r>
    </w:p>
    <w:bookmarkEnd w:id="212"/>
    <w:bookmarkStart w:name="z244" w:id="213"/>
    <w:p>
      <w:pPr>
        <w:spacing w:after="0"/>
        <w:ind w:left="0"/>
        <w:jc w:val="both"/>
      </w:pPr>
      <w:r>
        <w:rPr>
          <w:rFonts w:ascii="Times New Roman"/>
          <w:b w:val="false"/>
          <w:i w:val="false"/>
          <w:color w:val="000000"/>
          <w:sz w:val="28"/>
        </w:rPr>
        <w:t>
      51. Применяются три вида трейсера:</w:t>
      </w:r>
    </w:p>
    <w:bookmarkEnd w:id="213"/>
    <w:bookmarkStart w:name="z245" w:id="214"/>
    <w:p>
      <w:pPr>
        <w:spacing w:after="0"/>
        <w:ind w:left="0"/>
        <w:jc w:val="both"/>
      </w:pPr>
      <w:r>
        <w:rPr>
          <w:rFonts w:ascii="Times New Roman"/>
          <w:b w:val="false"/>
          <w:i w:val="false"/>
          <w:color w:val="000000"/>
          <w:sz w:val="28"/>
        </w:rPr>
        <w:t>
      1) индивидуальный;</w:t>
      </w:r>
    </w:p>
    <w:bookmarkEnd w:id="214"/>
    <w:bookmarkStart w:name="z246" w:id="215"/>
    <w:p>
      <w:pPr>
        <w:spacing w:after="0"/>
        <w:ind w:left="0"/>
        <w:jc w:val="both"/>
      </w:pPr>
      <w:r>
        <w:rPr>
          <w:rFonts w:ascii="Times New Roman"/>
          <w:b w:val="false"/>
          <w:i w:val="false"/>
          <w:color w:val="000000"/>
          <w:sz w:val="28"/>
        </w:rPr>
        <w:t>
      2) системный;</w:t>
      </w:r>
    </w:p>
    <w:bookmarkEnd w:id="215"/>
    <w:bookmarkStart w:name="z247" w:id="216"/>
    <w:p>
      <w:pPr>
        <w:spacing w:after="0"/>
        <w:ind w:left="0"/>
        <w:jc w:val="both"/>
      </w:pPr>
      <w:r>
        <w:rPr>
          <w:rFonts w:ascii="Times New Roman"/>
          <w:b w:val="false"/>
          <w:i w:val="false"/>
          <w:color w:val="000000"/>
          <w:sz w:val="28"/>
        </w:rPr>
        <w:t>
      3) профильный.</w:t>
      </w:r>
    </w:p>
    <w:bookmarkEnd w:id="216"/>
    <w:bookmarkStart w:name="z248" w:id="217"/>
    <w:p>
      <w:pPr>
        <w:spacing w:after="0"/>
        <w:ind w:left="0"/>
        <w:jc w:val="both"/>
      </w:pPr>
      <w:r>
        <w:rPr>
          <w:rFonts w:ascii="Times New Roman"/>
          <w:b w:val="false"/>
          <w:i w:val="false"/>
          <w:color w:val="000000"/>
          <w:sz w:val="28"/>
        </w:rPr>
        <w:t>
       Один трейсер длится от 1 до 3 часов.</w:t>
      </w:r>
    </w:p>
    <w:bookmarkEnd w:id="217"/>
    <w:bookmarkStart w:name="z249" w:id="218"/>
    <w:p>
      <w:pPr>
        <w:spacing w:after="0"/>
        <w:ind w:left="0"/>
        <w:jc w:val="both"/>
      </w:pPr>
      <w:r>
        <w:rPr>
          <w:rFonts w:ascii="Times New Roman"/>
          <w:b w:val="false"/>
          <w:i w:val="false"/>
          <w:color w:val="000000"/>
          <w:sz w:val="28"/>
        </w:rPr>
        <w:t>
       В ходе индивидуального трейсера прослеживаются все этапы лечения и ухода за конкретным пациентом через обзор медицинской документации и опрос вовлеченных в его уход работников медицинской организации. Эксперт отбирает пациента методом целенаправленной выборки (наиболее сложный или атипичный случай) для оценки, и его медицинская карта служит основой для отслеживания услуг, оказываемых в медицинской организации. Оцениваются все лечебные, диагностические и немедицинские процессы, в которых пациент принимал участие при оказании ему медицинской помощи, то есть оценка проводится по "маршруту" пациента. За время проведения внешней комплексной оценки экспертная группа проводит не менее трех индивидуальных трейсеров пациента.</w:t>
      </w:r>
    </w:p>
    <w:bookmarkEnd w:id="218"/>
    <w:bookmarkStart w:name="z250" w:id="219"/>
    <w:p>
      <w:pPr>
        <w:spacing w:after="0"/>
        <w:ind w:left="0"/>
        <w:jc w:val="both"/>
      </w:pPr>
      <w:r>
        <w:rPr>
          <w:rFonts w:ascii="Times New Roman"/>
          <w:b w:val="false"/>
          <w:i w:val="false"/>
          <w:color w:val="000000"/>
          <w:sz w:val="28"/>
        </w:rPr>
        <w:t>
      При системном трейсере проверяются все этапы систем инфекционного контроля, обращения с лекарственными средствами, безопасности здания, управления качеством. Сбор информации и оценка организации методом системного трейсера включает опрос персонала, личное наблюдение, обзор документов и (или) медицинских карт пациентов. При этом проверяются разные этапы одной системы.</w:t>
      </w:r>
    </w:p>
    <w:bookmarkEnd w:id="219"/>
    <w:bookmarkStart w:name="z251" w:id="220"/>
    <w:p>
      <w:pPr>
        <w:spacing w:after="0"/>
        <w:ind w:left="0"/>
        <w:jc w:val="both"/>
      </w:pPr>
      <w:r>
        <w:rPr>
          <w:rFonts w:ascii="Times New Roman"/>
          <w:b w:val="false"/>
          <w:i w:val="false"/>
          <w:color w:val="000000"/>
          <w:sz w:val="28"/>
        </w:rPr>
        <w:t>
      В ходе профильного трейсера оценивается область работы, специфичная для данного вида медицинской организации. Этот вид трейсера используется экспертами для анализа уникальных характеристик и актуальных вопросов оцениваемой медицинской организации. Цель профильного трейсера заключается в выявлении проблем безопасности пациента на различных этапах оказываемой медицинской помощи.</w:t>
      </w:r>
    </w:p>
    <w:bookmarkEnd w:id="220"/>
    <w:bookmarkStart w:name="z252" w:id="221"/>
    <w:p>
      <w:pPr>
        <w:spacing w:after="0"/>
        <w:ind w:left="0"/>
        <w:jc w:val="both"/>
      </w:pPr>
      <w:r>
        <w:rPr>
          <w:rFonts w:ascii="Times New Roman"/>
          <w:b w:val="false"/>
          <w:i w:val="false"/>
          <w:color w:val="000000"/>
          <w:sz w:val="28"/>
        </w:rPr>
        <w:t>
      52. Наблюдение является одним из методов оценки исполнения стандартов аккредитации, проводится с целью подтверждения информации, полученной экспертами во время обзора документов и (или) при опросе персонала. Наблюдение проводится параллельно с опросом персонала.</w:t>
      </w:r>
    </w:p>
    <w:bookmarkEnd w:id="221"/>
    <w:bookmarkStart w:name="z253" w:id="222"/>
    <w:p>
      <w:pPr>
        <w:spacing w:after="0"/>
        <w:ind w:left="0"/>
        <w:jc w:val="both"/>
      </w:pPr>
      <w:r>
        <w:rPr>
          <w:rFonts w:ascii="Times New Roman"/>
          <w:b w:val="false"/>
          <w:i w:val="false"/>
          <w:color w:val="000000"/>
          <w:sz w:val="28"/>
        </w:rPr>
        <w:t>
      53. Время, затрачиваемое на проведение опроса персонала, трейсера и наблюдения составляет три четверти длительности внешней комплексной оценки.</w:t>
      </w:r>
    </w:p>
    <w:bookmarkEnd w:id="222"/>
    <w:bookmarkStart w:name="z254" w:id="223"/>
    <w:p>
      <w:pPr>
        <w:spacing w:after="0"/>
        <w:ind w:left="0"/>
        <w:jc w:val="both"/>
      </w:pPr>
      <w:r>
        <w:rPr>
          <w:rFonts w:ascii="Times New Roman"/>
          <w:b w:val="false"/>
          <w:i w:val="false"/>
          <w:color w:val="000000"/>
          <w:sz w:val="28"/>
        </w:rPr>
        <w:t>
      54. Оценка соответствия стандартам аккредитации проводится на основе бальной системы:</w:t>
      </w:r>
    </w:p>
    <w:bookmarkEnd w:id="223"/>
    <w:bookmarkStart w:name="z255" w:id="224"/>
    <w:p>
      <w:pPr>
        <w:spacing w:after="0"/>
        <w:ind w:left="0"/>
        <w:jc w:val="both"/>
      </w:pPr>
      <w:r>
        <w:rPr>
          <w:rFonts w:ascii="Times New Roman"/>
          <w:b w:val="false"/>
          <w:i w:val="false"/>
          <w:color w:val="000000"/>
          <w:sz w:val="28"/>
        </w:rPr>
        <w:t>
      5 баллов - полное соответствие требованиям стандарта (исполнение в 90%-100% случаев или наблюдений);</w:t>
      </w:r>
    </w:p>
    <w:bookmarkEnd w:id="224"/>
    <w:bookmarkStart w:name="z256" w:id="225"/>
    <w:p>
      <w:pPr>
        <w:spacing w:after="0"/>
        <w:ind w:left="0"/>
        <w:jc w:val="both"/>
      </w:pPr>
      <w:r>
        <w:rPr>
          <w:rFonts w:ascii="Times New Roman"/>
          <w:b w:val="false"/>
          <w:i w:val="false"/>
          <w:color w:val="000000"/>
          <w:sz w:val="28"/>
        </w:rPr>
        <w:t>
      3 балла - частичное соответствие требованиям стандарта (исполнение в 50%-89% случаев или наблюдений);</w:t>
      </w:r>
    </w:p>
    <w:bookmarkEnd w:id="225"/>
    <w:bookmarkStart w:name="z257" w:id="226"/>
    <w:p>
      <w:pPr>
        <w:spacing w:after="0"/>
        <w:ind w:left="0"/>
        <w:jc w:val="both"/>
      </w:pPr>
      <w:r>
        <w:rPr>
          <w:rFonts w:ascii="Times New Roman"/>
          <w:b w:val="false"/>
          <w:i w:val="false"/>
          <w:color w:val="000000"/>
          <w:sz w:val="28"/>
        </w:rPr>
        <w:t>
      0 баллов - несоответствие требованиям стандарта (исполнение в 0%-49% случаев или наблюдений).</w:t>
      </w:r>
    </w:p>
    <w:bookmarkEnd w:id="226"/>
    <w:bookmarkStart w:name="z258" w:id="227"/>
    <w:p>
      <w:pPr>
        <w:spacing w:after="0"/>
        <w:ind w:left="0"/>
        <w:jc w:val="both"/>
      </w:pPr>
      <w:r>
        <w:rPr>
          <w:rFonts w:ascii="Times New Roman"/>
          <w:b w:val="false"/>
          <w:i w:val="false"/>
          <w:color w:val="000000"/>
          <w:sz w:val="28"/>
        </w:rPr>
        <w:t>
      В случае неприменимости отдельного критерия стандарта в соответствующей графе фиксируется отметка "не применим". При подсчете средней оценки по стандарту данный критерий не учитывается.</w:t>
      </w:r>
    </w:p>
    <w:bookmarkEnd w:id="227"/>
    <w:bookmarkStart w:name="z259" w:id="228"/>
    <w:p>
      <w:pPr>
        <w:spacing w:after="0"/>
        <w:ind w:left="0"/>
        <w:jc w:val="both"/>
      </w:pPr>
      <w:r>
        <w:rPr>
          <w:rFonts w:ascii="Times New Roman"/>
          <w:b w:val="false"/>
          <w:i w:val="false"/>
          <w:color w:val="000000"/>
          <w:sz w:val="28"/>
        </w:rPr>
        <w:t>
      55. Экспертная группа вносит результаты внешней комплексной оценки в ИС СУКМУ. Не допускается разглашение конфиденциальной информации (сведений о деятельности организации здравоохранения, о пациентах и персонале, полученных в ходе внешней комплексной оценки, в том числе, передача.</w:t>
      </w:r>
    </w:p>
    <w:bookmarkEnd w:id="228"/>
    <w:bookmarkStart w:name="z260" w:id="229"/>
    <w:p>
      <w:pPr>
        <w:spacing w:after="0"/>
        <w:ind w:left="0"/>
        <w:jc w:val="both"/>
      </w:pPr>
      <w:r>
        <w:rPr>
          <w:rFonts w:ascii="Times New Roman"/>
          <w:b w:val="false"/>
          <w:i w:val="false"/>
          <w:color w:val="000000"/>
          <w:sz w:val="28"/>
        </w:rPr>
        <w:t>
      56. После внесения результатов внешней комплексной оценки в ИС СУКМУ заполненные оценочные листы по разделам (блокам) стандартов члены экспертной группы передают руководителю группы.</w:t>
      </w:r>
    </w:p>
    <w:bookmarkEnd w:id="229"/>
    <w:bookmarkStart w:name="z261" w:id="230"/>
    <w:p>
      <w:pPr>
        <w:spacing w:after="0"/>
        <w:ind w:left="0"/>
        <w:jc w:val="both"/>
      </w:pPr>
      <w:r>
        <w:rPr>
          <w:rFonts w:ascii="Times New Roman"/>
          <w:b w:val="false"/>
          <w:i w:val="false"/>
          <w:color w:val="000000"/>
          <w:sz w:val="28"/>
        </w:rPr>
        <w:t xml:space="preserve">
      57. Фактическая сумма баллов по каждому критерию стандарта рассчитывается ИС СУКМУ в соответствии с таблицей рангов стандартов аккредитации: </w:t>
      </w:r>
    </w:p>
    <w:bookmarkEnd w:id="230"/>
    <w:bookmarkStart w:name="z262" w:id="231"/>
    <w:p>
      <w:pPr>
        <w:spacing w:after="0"/>
        <w:ind w:left="0"/>
        <w:jc w:val="both"/>
      </w:pPr>
      <w:r>
        <w:rPr>
          <w:rFonts w:ascii="Times New Roman"/>
          <w:b w:val="false"/>
          <w:i w:val="false"/>
          <w:color w:val="000000"/>
          <w:sz w:val="28"/>
        </w:rPr>
        <w:t>
      1 ранга - с весовым коэффициентом "1,0";</w:t>
      </w:r>
    </w:p>
    <w:bookmarkEnd w:id="231"/>
    <w:bookmarkStart w:name="z263" w:id="232"/>
    <w:p>
      <w:pPr>
        <w:spacing w:after="0"/>
        <w:ind w:left="0"/>
        <w:jc w:val="both"/>
      </w:pPr>
      <w:r>
        <w:rPr>
          <w:rFonts w:ascii="Times New Roman"/>
          <w:b w:val="false"/>
          <w:i w:val="false"/>
          <w:color w:val="000000"/>
          <w:sz w:val="28"/>
        </w:rPr>
        <w:t>
      2 ранга - с весовым коэффициентом "0,9";</w:t>
      </w:r>
    </w:p>
    <w:bookmarkEnd w:id="232"/>
    <w:bookmarkStart w:name="z264" w:id="233"/>
    <w:p>
      <w:pPr>
        <w:spacing w:after="0"/>
        <w:ind w:left="0"/>
        <w:jc w:val="both"/>
      </w:pPr>
      <w:r>
        <w:rPr>
          <w:rFonts w:ascii="Times New Roman"/>
          <w:b w:val="false"/>
          <w:i w:val="false"/>
          <w:color w:val="000000"/>
          <w:sz w:val="28"/>
        </w:rPr>
        <w:t>
      3 ранга - с весовым коэффициентом "0,8".</w:t>
      </w:r>
    </w:p>
    <w:bookmarkEnd w:id="233"/>
    <w:bookmarkStart w:name="z265" w:id="234"/>
    <w:p>
      <w:pPr>
        <w:spacing w:after="0"/>
        <w:ind w:left="0"/>
        <w:jc w:val="both"/>
      </w:pPr>
      <w:r>
        <w:rPr>
          <w:rFonts w:ascii="Times New Roman"/>
          <w:b w:val="false"/>
          <w:i w:val="false"/>
          <w:color w:val="000000"/>
          <w:sz w:val="28"/>
        </w:rPr>
        <w:t>
      58. В случаях, когда медицинская организация передает на исполнение часть услуг по договору субподрядной организации, экспертная группа оставляет за собой право посещения субподрядной организации для проведения оценки ее деятельности на соответствие стандартам аккредитации в рамках договора между аккредитующим органом и медицинской организацией.</w:t>
      </w:r>
    </w:p>
    <w:bookmarkEnd w:id="234"/>
    <w:bookmarkStart w:name="z266" w:id="235"/>
    <w:p>
      <w:pPr>
        <w:spacing w:after="0"/>
        <w:ind w:left="0"/>
        <w:jc w:val="both"/>
      </w:pPr>
      <w:r>
        <w:rPr>
          <w:rFonts w:ascii="Times New Roman"/>
          <w:b w:val="false"/>
          <w:i w:val="false"/>
          <w:color w:val="000000"/>
          <w:sz w:val="28"/>
        </w:rPr>
        <w:t>
      59. По завершению внешней комплексной оценки проводится заключительное собрание с участием персонала медицинской организации, на котором экспертная группа представляет предварительный отчет о результатах внешней комплексной оценки.</w:t>
      </w:r>
    </w:p>
    <w:bookmarkEnd w:id="235"/>
    <w:bookmarkStart w:name="z267" w:id="236"/>
    <w:p>
      <w:pPr>
        <w:spacing w:after="0"/>
        <w:ind w:left="0"/>
        <w:jc w:val="both"/>
      </w:pPr>
      <w:r>
        <w:rPr>
          <w:rFonts w:ascii="Times New Roman"/>
          <w:b w:val="false"/>
          <w:i w:val="false"/>
          <w:color w:val="000000"/>
          <w:sz w:val="28"/>
        </w:rPr>
        <w:t>
      60. Руководитель экспертной группы в течение пяти рабочих дней со дня завершения внешней комплексной оценки направляет медицинской организации отчет о результатах внешней комплексной оценки по форме согласно приложению 17 к настоящим Правилам.</w:t>
      </w:r>
    </w:p>
    <w:bookmarkEnd w:id="236"/>
    <w:bookmarkStart w:name="z268" w:id="237"/>
    <w:p>
      <w:pPr>
        <w:spacing w:after="0"/>
        <w:ind w:left="0"/>
        <w:jc w:val="both"/>
      </w:pPr>
      <w:r>
        <w:rPr>
          <w:rFonts w:ascii="Times New Roman"/>
          <w:b w:val="false"/>
          <w:i w:val="false"/>
          <w:color w:val="000000"/>
          <w:sz w:val="28"/>
        </w:rPr>
        <w:t>
      61. Экспертной группой в течение пяти рабочих дней со дня завершения внешней комплексной оценки результаты выносятся на рассмотрение комиссии по аккредитации.</w:t>
      </w:r>
    </w:p>
    <w:bookmarkEnd w:id="237"/>
    <w:bookmarkStart w:name="z269" w:id="238"/>
    <w:p>
      <w:pPr>
        <w:spacing w:after="0"/>
        <w:ind w:left="0"/>
        <w:jc w:val="both"/>
      </w:pPr>
      <w:r>
        <w:rPr>
          <w:rFonts w:ascii="Times New Roman"/>
          <w:b w:val="false"/>
          <w:i w:val="false"/>
          <w:color w:val="000000"/>
          <w:sz w:val="28"/>
        </w:rPr>
        <w:t>
      Для рассмотрения результатов внешней комплексной оценки создается постоянно действующая комиссия по аккредитации при аккредитующем органе либо ведомстве, либо его территориальном департаменте в составе не менее пяти человек. Состав комиссии формируется ежегодным конкурсным отбором по скользящему графику. Заседания комиссии проводятся при наличии не менее 2/3 от общего числа членов комиссии по аккредитации.</w:t>
      </w:r>
    </w:p>
    <w:bookmarkEnd w:id="238"/>
    <w:bookmarkStart w:name="z270" w:id="239"/>
    <w:p>
      <w:pPr>
        <w:spacing w:after="0"/>
        <w:ind w:left="0"/>
        <w:jc w:val="both"/>
      </w:pPr>
      <w:r>
        <w:rPr>
          <w:rFonts w:ascii="Times New Roman"/>
          <w:b w:val="false"/>
          <w:i w:val="false"/>
          <w:color w:val="000000"/>
          <w:sz w:val="28"/>
        </w:rPr>
        <w:t>
      62. Комиссия по аккредитации по итогам внешней комплексной оценки рекомендует аккредитующему органу либо ведомству, либо его территориальному департаменту при принятии решения учесть следующие результаты оценки:</w:t>
      </w:r>
    </w:p>
    <w:bookmarkEnd w:id="239"/>
    <w:bookmarkStart w:name="z271" w:id="240"/>
    <w:p>
      <w:pPr>
        <w:spacing w:after="0"/>
        <w:ind w:left="0"/>
        <w:jc w:val="both"/>
      </w:pPr>
      <w:r>
        <w:rPr>
          <w:rFonts w:ascii="Times New Roman"/>
          <w:b w:val="false"/>
          <w:i w:val="false"/>
          <w:color w:val="000000"/>
          <w:sz w:val="28"/>
        </w:rPr>
        <w:t>
      1) среднее значение оценки по двум и более стандартам аккредитации равно или ниже 2,0 баллов;</w:t>
      </w:r>
    </w:p>
    <w:bookmarkEnd w:id="240"/>
    <w:bookmarkStart w:name="z272" w:id="241"/>
    <w:p>
      <w:pPr>
        <w:spacing w:after="0"/>
        <w:ind w:left="0"/>
        <w:jc w:val="both"/>
      </w:pPr>
      <w:r>
        <w:rPr>
          <w:rFonts w:ascii="Times New Roman"/>
          <w:b w:val="false"/>
          <w:i w:val="false"/>
          <w:color w:val="000000"/>
          <w:sz w:val="28"/>
        </w:rPr>
        <w:t>
      2) среднее значение одной из глав стандартов аккредитации ниже 3,0 баллов;</w:t>
      </w:r>
    </w:p>
    <w:bookmarkEnd w:id="241"/>
    <w:bookmarkStart w:name="z273" w:id="242"/>
    <w:p>
      <w:pPr>
        <w:spacing w:after="0"/>
        <w:ind w:left="0"/>
        <w:jc w:val="both"/>
      </w:pPr>
      <w:r>
        <w:rPr>
          <w:rFonts w:ascii="Times New Roman"/>
          <w:b w:val="false"/>
          <w:i w:val="false"/>
          <w:color w:val="000000"/>
          <w:sz w:val="28"/>
        </w:rPr>
        <w:t>
      3) среднее значение оценки одного и более стандартов аккредитации главы 4 стандарта аккредитации "Лечение и уход за пациентом" равно или ниже 2,0 баллов.</w:t>
      </w:r>
    </w:p>
    <w:bookmarkEnd w:id="242"/>
    <w:bookmarkStart w:name="z274" w:id="243"/>
    <w:p>
      <w:pPr>
        <w:spacing w:after="0"/>
        <w:ind w:left="0"/>
        <w:jc w:val="both"/>
      </w:pPr>
      <w:r>
        <w:rPr>
          <w:rFonts w:ascii="Times New Roman"/>
          <w:b w:val="false"/>
          <w:i w:val="false"/>
          <w:color w:val="000000"/>
          <w:sz w:val="28"/>
        </w:rPr>
        <w:t>
      Решение комиссии оформляется протоколом и ведется его секретарем, не являющимся членом комиссии.</w:t>
      </w:r>
    </w:p>
    <w:bookmarkEnd w:id="243"/>
    <w:bookmarkStart w:name="z275" w:id="244"/>
    <w:p>
      <w:pPr>
        <w:spacing w:after="0"/>
        <w:ind w:left="0"/>
        <w:jc w:val="both"/>
      </w:pPr>
      <w:r>
        <w:rPr>
          <w:rFonts w:ascii="Times New Roman"/>
          <w:b w:val="false"/>
          <w:i w:val="false"/>
          <w:color w:val="000000"/>
          <w:sz w:val="28"/>
        </w:rPr>
        <w:t>
      По итогам заседания комиссии по аккредитации аккредитующий орган либо ведомство, либо его территориальный департамент принимает следующее решение:</w:t>
      </w:r>
    </w:p>
    <w:bookmarkEnd w:id="244"/>
    <w:bookmarkStart w:name="z276" w:id="245"/>
    <w:p>
      <w:pPr>
        <w:spacing w:after="0"/>
        <w:ind w:left="0"/>
        <w:jc w:val="both"/>
      </w:pPr>
      <w:r>
        <w:rPr>
          <w:rFonts w:ascii="Times New Roman"/>
          <w:b w:val="false"/>
          <w:i w:val="false"/>
          <w:color w:val="000000"/>
          <w:sz w:val="28"/>
        </w:rPr>
        <w:t>
      1) вторая категория аккредитации присваивается при соответствии стандартам 1 ранга не менее 60%, стандартам 2 ранга не менее 55%, стандартам 3 ранга не менее 50%;</w:t>
      </w:r>
    </w:p>
    <w:bookmarkEnd w:id="245"/>
    <w:bookmarkStart w:name="z277" w:id="246"/>
    <w:p>
      <w:pPr>
        <w:spacing w:after="0"/>
        <w:ind w:left="0"/>
        <w:jc w:val="both"/>
      </w:pPr>
      <w:r>
        <w:rPr>
          <w:rFonts w:ascii="Times New Roman"/>
          <w:b w:val="false"/>
          <w:i w:val="false"/>
          <w:color w:val="000000"/>
          <w:sz w:val="28"/>
        </w:rPr>
        <w:t>
      2) первая категория аккредитации присваивается при соответствии стандартам 1 ранга не менее 70%, стандартам 2 ранга не менее 65%, стандартам 3 ранга не менее 60%;</w:t>
      </w:r>
    </w:p>
    <w:bookmarkEnd w:id="246"/>
    <w:bookmarkStart w:name="z278" w:id="247"/>
    <w:p>
      <w:pPr>
        <w:spacing w:after="0"/>
        <w:ind w:left="0"/>
        <w:jc w:val="both"/>
      </w:pPr>
      <w:r>
        <w:rPr>
          <w:rFonts w:ascii="Times New Roman"/>
          <w:b w:val="false"/>
          <w:i w:val="false"/>
          <w:color w:val="000000"/>
          <w:sz w:val="28"/>
        </w:rPr>
        <w:t>
      3) высшая категория аккредитации присваивается при соответствии стандартам 1 ранга не менее 90%, стандартам 2 ранга не менее 80%, стандартам 3 ранга не менее 70%.</w:t>
      </w:r>
    </w:p>
    <w:bookmarkEnd w:id="247"/>
    <w:bookmarkStart w:name="z279" w:id="248"/>
    <w:p>
      <w:pPr>
        <w:spacing w:after="0"/>
        <w:ind w:left="0"/>
        <w:jc w:val="both"/>
      </w:pPr>
      <w:r>
        <w:rPr>
          <w:rFonts w:ascii="Times New Roman"/>
          <w:b w:val="false"/>
          <w:i w:val="false"/>
          <w:color w:val="000000"/>
          <w:sz w:val="28"/>
        </w:rPr>
        <w:t>
      63. Срок проведения аккредитации со дня регистрации заявления медицинской организации до вынесения соответствующего решения аккредитующим органом либо ведомством, либо его территориальным департаментом составляет не более 27 (двадцати семи) рабочих дней.</w:t>
      </w:r>
    </w:p>
    <w:bookmarkEnd w:id="248"/>
    <w:bookmarkStart w:name="z280" w:id="249"/>
    <w:p>
      <w:pPr>
        <w:spacing w:after="0"/>
        <w:ind w:left="0"/>
        <w:jc w:val="both"/>
      </w:pPr>
      <w:r>
        <w:rPr>
          <w:rFonts w:ascii="Times New Roman"/>
          <w:b w:val="false"/>
          <w:i w:val="false"/>
          <w:color w:val="000000"/>
          <w:sz w:val="28"/>
        </w:rPr>
        <w:t>
      Результатом оказания государственной услуги является - свидетельство об аккредитации выдается по форме согласно приложению 18 к настоящим Правилам сроком на три года либо мотивированный ответ об отказе в оказании государственной услуги.</w:t>
      </w:r>
    </w:p>
    <w:bookmarkEnd w:id="249"/>
    <w:bookmarkStart w:name="z281" w:id="250"/>
    <w:p>
      <w:pPr>
        <w:spacing w:after="0"/>
        <w:ind w:left="0"/>
        <w:jc w:val="both"/>
      </w:pPr>
      <w:r>
        <w:rPr>
          <w:rFonts w:ascii="Times New Roman"/>
          <w:b w:val="false"/>
          <w:i w:val="false"/>
          <w:color w:val="000000"/>
          <w:sz w:val="28"/>
        </w:rPr>
        <w:t xml:space="preserve">
      64. На основании результата внешней комплексной оценки и решения аккредитующего органа либо ведомства, либо его территориального департамента, медицинская организация составляет План корректирующих мероприятий по форме согласно приложению 19 к настоящим Правилам. </w:t>
      </w:r>
    </w:p>
    <w:bookmarkEnd w:id="250"/>
    <w:bookmarkStart w:name="z282" w:id="251"/>
    <w:p>
      <w:pPr>
        <w:spacing w:after="0"/>
        <w:ind w:left="0"/>
        <w:jc w:val="both"/>
      </w:pPr>
      <w:r>
        <w:rPr>
          <w:rFonts w:ascii="Times New Roman"/>
          <w:b w:val="false"/>
          <w:i w:val="false"/>
          <w:color w:val="000000"/>
          <w:sz w:val="28"/>
        </w:rPr>
        <w:t>
      Утвержденный руководителем медицинской организации План корректирующих мероприятий для устранения несоответствий с требованиями стандартов аккредитации направляется в аккредитующий орган либо ведомство, либо его территориальный департамент в срок не позднее тридцати календарных дней после получения отчета о результатах внешней комплексной оценки.</w:t>
      </w:r>
    </w:p>
    <w:bookmarkEnd w:id="251"/>
    <w:bookmarkStart w:name="z283" w:id="252"/>
    <w:p>
      <w:pPr>
        <w:spacing w:after="0"/>
        <w:ind w:left="0"/>
        <w:jc w:val="both"/>
      </w:pPr>
      <w:r>
        <w:rPr>
          <w:rFonts w:ascii="Times New Roman"/>
          <w:b w:val="false"/>
          <w:i w:val="false"/>
          <w:color w:val="000000"/>
          <w:sz w:val="28"/>
        </w:rPr>
        <w:t>
      65. В случае изменения наименования или организационно-правовой формы аккредитованной медицинской организации, аккредитующий орган либо ведомство, либо его территориальный департамент в течение пяти рабочих дней со дня подачи заявления и документа, подтверждающего изменения наименования или организационно-правовой формы, переоформляет свидетельство об аккредитации.</w:t>
      </w:r>
    </w:p>
    <w:bookmarkEnd w:id="252"/>
    <w:bookmarkStart w:name="z284" w:id="253"/>
    <w:p>
      <w:pPr>
        <w:spacing w:after="0"/>
        <w:ind w:left="0"/>
        <w:jc w:val="both"/>
      </w:pPr>
      <w:r>
        <w:rPr>
          <w:rFonts w:ascii="Times New Roman"/>
          <w:b w:val="false"/>
          <w:i w:val="false"/>
          <w:color w:val="000000"/>
          <w:sz w:val="28"/>
        </w:rPr>
        <w:t>
      66. В аккредитации отказывается по следующим основаниям:</w:t>
      </w:r>
    </w:p>
    <w:bookmarkEnd w:id="253"/>
    <w:bookmarkStart w:name="z285" w:id="254"/>
    <w:p>
      <w:pPr>
        <w:spacing w:after="0"/>
        <w:ind w:left="0"/>
        <w:jc w:val="both"/>
      </w:pPr>
      <w:r>
        <w:rPr>
          <w:rFonts w:ascii="Times New Roman"/>
          <w:b w:val="false"/>
          <w:i w:val="false"/>
          <w:color w:val="000000"/>
          <w:sz w:val="28"/>
        </w:rPr>
        <w:t xml:space="preserve">
      1) установление недостоверности представленных документов и (или) данных (сведений), содержащихся в них; </w:t>
      </w:r>
    </w:p>
    <w:bookmarkEnd w:id="254"/>
    <w:bookmarkStart w:name="z286" w:id="255"/>
    <w:p>
      <w:pPr>
        <w:spacing w:after="0"/>
        <w:ind w:left="0"/>
        <w:jc w:val="both"/>
      </w:pPr>
      <w:r>
        <w:rPr>
          <w:rFonts w:ascii="Times New Roman"/>
          <w:b w:val="false"/>
          <w:i w:val="false"/>
          <w:color w:val="000000"/>
          <w:sz w:val="28"/>
        </w:rPr>
        <w:t xml:space="preserve">
      2) несоответствие медицинской организации и (или) представленных материалов, объектов, данных и сведений, необходимых для оказания государственной услуги, требованиям, установленным стандартам аккредитации медицинских организаций,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 октября 2012 года № 676 (зарегистрирован в Реестре государственной регистрации нормативных правовых актов за № 8064).</w:t>
      </w:r>
    </w:p>
    <w:bookmarkEnd w:id="255"/>
    <w:bookmarkStart w:name="z287" w:id="256"/>
    <w:p>
      <w:pPr>
        <w:spacing w:after="0"/>
        <w:ind w:left="0"/>
        <w:jc w:val="both"/>
      </w:pPr>
      <w:r>
        <w:rPr>
          <w:rFonts w:ascii="Times New Roman"/>
          <w:b w:val="false"/>
          <w:i w:val="false"/>
          <w:color w:val="000000"/>
          <w:sz w:val="28"/>
        </w:rPr>
        <w:t xml:space="preserve">
      3) в отношении медицинской организации имеется вступившее в законную силу решение суда, на основании которого организация лишена специального права, связанного с получением государственной услуги. </w:t>
      </w:r>
    </w:p>
    <w:bookmarkEnd w:id="256"/>
    <w:bookmarkStart w:name="z288" w:id="257"/>
    <w:p>
      <w:pPr>
        <w:spacing w:after="0"/>
        <w:ind w:left="0"/>
        <w:jc w:val="both"/>
      </w:pPr>
      <w:r>
        <w:rPr>
          <w:rFonts w:ascii="Times New Roman"/>
          <w:b w:val="false"/>
          <w:i w:val="false"/>
          <w:color w:val="000000"/>
          <w:sz w:val="28"/>
        </w:rPr>
        <w:t>
      Мотивированный отказ подписывается электронной цифровой подписью руководителя аккредитующего органа либо ведомства, либо его территориального департамента и направляется в медицинскую организацию в виде электронного документа.</w:t>
      </w:r>
    </w:p>
    <w:bookmarkEnd w:id="257"/>
    <w:bookmarkStart w:name="z289" w:id="258"/>
    <w:p>
      <w:pPr>
        <w:spacing w:after="0"/>
        <w:ind w:left="0"/>
        <w:jc w:val="both"/>
      </w:pPr>
      <w:r>
        <w:rPr>
          <w:rFonts w:ascii="Times New Roman"/>
          <w:b w:val="false"/>
          <w:i w:val="false"/>
          <w:color w:val="000000"/>
          <w:sz w:val="28"/>
        </w:rPr>
        <w:t xml:space="preserve">
      67. Аккредитующий орган, либо ведомство, либо его территориальный департамент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258"/>
    <w:bookmarkStart w:name="z290" w:id="259"/>
    <w:p>
      <w:pPr>
        <w:spacing w:after="0"/>
        <w:ind w:left="0"/>
        <w:jc w:val="both"/>
      </w:pPr>
      <w:r>
        <w:rPr>
          <w:rFonts w:ascii="Times New Roman"/>
          <w:b w:val="false"/>
          <w:i w:val="false"/>
          <w:color w:val="000000"/>
          <w:sz w:val="28"/>
        </w:rPr>
        <w:t>
      68. Обжалование решений, действий (бездействий) аккредитующего органа, либо ведомства, либо его территориального департамента по вопросам оказания государственных услуг осуществляется путем подачи жалобы на имя руководителя аккредитующего органа, либо ведомства, либо его территориального департамента, уполномоченных органов в области здравоохранения или по вопросам оказания государственных услуг.</w:t>
      </w:r>
    </w:p>
    <w:bookmarkEnd w:id="259"/>
    <w:bookmarkStart w:name="z291" w:id="260"/>
    <w:p>
      <w:pPr>
        <w:spacing w:after="0"/>
        <w:ind w:left="0"/>
        <w:jc w:val="both"/>
      </w:pPr>
      <w:r>
        <w:rPr>
          <w:rFonts w:ascii="Times New Roman"/>
          <w:b w:val="false"/>
          <w:i w:val="false"/>
          <w:color w:val="000000"/>
          <w:sz w:val="28"/>
        </w:rPr>
        <w:t>
      Сроки рассмотрения жалоб со дня регистрации:</w:t>
      </w:r>
    </w:p>
    <w:bookmarkEnd w:id="260"/>
    <w:bookmarkStart w:name="z292" w:id="261"/>
    <w:p>
      <w:pPr>
        <w:spacing w:after="0"/>
        <w:ind w:left="0"/>
        <w:jc w:val="both"/>
      </w:pPr>
      <w:r>
        <w:rPr>
          <w:rFonts w:ascii="Times New Roman"/>
          <w:b w:val="false"/>
          <w:i w:val="false"/>
          <w:color w:val="000000"/>
          <w:sz w:val="28"/>
        </w:rPr>
        <w:t>
      1) аккредитующим органом, либо ведомством, либо его территориальным департаментом - в течение 5 (пяти) рабочих дней.</w:t>
      </w:r>
    </w:p>
    <w:bookmarkEnd w:id="261"/>
    <w:bookmarkStart w:name="z293" w:id="262"/>
    <w:p>
      <w:pPr>
        <w:spacing w:after="0"/>
        <w:ind w:left="0"/>
        <w:jc w:val="both"/>
      </w:pPr>
      <w:r>
        <w:rPr>
          <w:rFonts w:ascii="Times New Roman"/>
          <w:b w:val="false"/>
          <w:i w:val="false"/>
          <w:color w:val="000000"/>
          <w:sz w:val="28"/>
        </w:rPr>
        <w:t>
      2) уполномоченными органами в области здравоохранения или по вопросам оказания государственных услуг - в течение 15 (пятнадцати) рабочих дней.</w:t>
      </w:r>
    </w:p>
    <w:bookmarkEnd w:id="262"/>
    <w:bookmarkStart w:name="z294" w:id="263"/>
    <w:p>
      <w:pPr>
        <w:spacing w:after="0"/>
        <w:ind w:left="0"/>
        <w:jc w:val="both"/>
      </w:pPr>
      <w:r>
        <w:rPr>
          <w:rFonts w:ascii="Times New Roman"/>
          <w:b w:val="false"/>
          <w:i w:val="false"/>
          <w:color w:val="000000"/>
          <w:sz w:val="28"/>
        </w:rPr>
        <w:t>
      69. Отзыв свидетельства об аккредитации осуществляется при вступлении в законную силу решения суда о запрещении деятельности или отдельных видов деятельности.</w:t>
      </w:r>
    </w:p>
    <w:bookmarkEnd w:id="263"/>
    <w:bookmarkStart w:name="z295" w:id="264"/>
    <w:p>
      <w:pPr>
        <w:spacing w:after="0"/>
        <w:ind w:left="0"/>
        <w:jc w:val="left"/>
      </w:pPr>
      <w:r>
        <w:rPr>
          <w:rFonts w:ascii="Times New Roman"/>
          <w:b/>
          <w:i w:val="false"/>
          <w:color w:val="000000"/>
        </w:rPr>
        <w:t xml:space="preserve"> Глава 5. Порядок проведения постаккредитационного мониторинга</w:t>
      </w:r>
    </w:p>
    <w:bookmarkEnd w:id="264"/>
    <w:bookmarkStart w:name="z296" w:id="265"/>
    <w:p>
      <w:pPr>
        <w:spacing w:after="0"/>
        <w:ind w:left="0"/>
        <w:jc w:val="both"/>
      </w:pPr>
      <w:r>
        <w:rPr>
          <w:rFonts w:ascii="Times New Roman"/>
          <w:b w:val="false"/>
          <w:i w:val="false"/>
          <w:color w:val="000000"/>
          <w:sz w:val="28"/>
        </w:rPr>
        <w:t>
      70. При проведении аккредитации медицинских организаций на соответствие стандартам аккредитации проводится фокусная оценка.</w:t>
      </w:r>
    </w:p>
    <w:bookmarkEnd w:id="265"/>
    <w:bookmarkStart w:name="z297" w:id="266"/>
    <w:p>
      <w:pPr>
        <w:spacing w:after="0"/>
        <w:ind w:left="0"/>
        <w:jc w:val="both"/>
      </w:pPr>
      <w:r>
        <w:rPr>
          <w:rFonts w:ascii="Times New Roman"/>
          <w:b w:val="false"/>
          <w:i w:val="false"/>
          <w:color w:val="000000"/>
          <w:sz w:val="28"/>
        </w:rPr>
        <w:t>
      71. Основанием для фокусной оценки медицинской организации является одно из следующих условий:</w:t>
      </w:r>
    </w:p>
    <w:bookmarkEnd w:id="266"/>
    <w:bookmarkStart w:name="z298" w:id="267"/>
    <w:p>
      <w:pPr>
        <w:spacing w:after="0"/>
        <w:ind w:left="0"/>
        <w:jc w:val="both"/>
      </w:pPr>
      <w:r>
        <w:rPr>
          <w:rFonts w:ascii="Times New Roman"/>
          <w:b w:val="false"/>
          <w:i w:val="false"/>
          <w:color w:val="000000"/>
          <w:sz w:val="28"/>
        </w:rPr>
        <w:t>
      1) сомнения в объективности результатов внешней комплексной оценки;</w:t>
      </w:r>
    </w:p>
    <w:bookmarkEnd w:id="267"/>
    <w:bookmarkStart w:name="z299" w:id="268"/>
    <w:p>
      <w:pPr>
        <w:spacing w:after="0"/>
        <w:ind w:left="0"/>
        <w:jc w:val="both"/>
      </w:pPr>
      <w:r>
        <w:rPr>
          <w:rFonts w:ascii="Times New Roman"/>
          <w:b w:val="false"/>
          <w:i w:val="false"/>
          <w:color w:val="000000"/>
          <w:sz w:val="28"/>
        </w:rPr>
        <w:t>
      2) ситуация, подвергающая безопасность пациента или персонала риску, о которой стало известно аккредитующему органу, либо ведомством, либо его территориальному департаменту;</w:t>
      </w:r>
    </w:p>
    <w:bookmarkEnd w:id="268"/>
    <w:bookmarkStart w:name="z300" w:id="269"/>
    <w:p>
      <w:pPr>
        <w:spacing w:after="0"/>
        <w:ind w:left="0"/>
        <w:jc w:val="both"/>
      </w:pPr>
      <w:r>
        <w:rPr>
          <w:rFonts w:ascii="Times New Roman"/>
          <w:b w:val="false"/>
          <w:i w:val="false"/>
          <w:color w:val="000000"/>
          <w:sz w:val="28"/>
        </w:rPr>
        <w:t>
      3) ненадлежащее выполнение Плана корректирующих мероприятий или выявление в период постаккредитационного мониторинга недостоверных фактов, представленных во время внешней комплексной оценки.</w:t>
      </w:r>
    </w:p>
    <w:bookmarkEnd w:id="269"/>
    <w:bookmarkStart w:name="z301" w:id="270"/>
    <w:p>
      <w:pPr>
        <w:spacing w:after="0"/>
        <w:ind w:left="0"/>
        <w:jc w:val="both"/>
      </w:pPr>
      <w:r>
        <w:rPr>
          <w:rFonts w:ascii="Times New Roman"/>
          <w:b w:val="false"/>
          <w:i w:val="false"/>
          <w:color w:val="000000"/>
          <w:sz w:val="28"/>
        </w:rPr>
        <w:t>
      72. Решение о проведении фокусной оценки принимает комиссия по аккредитации.</w:t>
      </w:r>
    </w:p>
    <w:bookmarkEnd w:id="270"/>
    <w:bookmarkStart w:name="z302" w:id="271"/>
    <w:p>
      <w:pPr>
        <w:spacing w:after="0"/>
        <w:ind w:left="0"/>
        <w:jc w:val="both"/>
      </w:pPr>
      <w:r>
        <w:rPr>
          <w:rFonts w:ascii="Times New Roman"/>
          <w:b w:val="false"/>
          <w:i w:val="false"/>
          <w:color w:val="000000"/>
          <w:sz w:val="28"/>
        </w:rPr>
        <w:t>
      В состав комиссии для проведения фокусной оценки медицинской организации не включаются эксперты, проводившие последнюю внешнюю комплексную оценку. Состав комиссии и сроки проведения фокусной оценки определяются приказом аккредитующего органа, либо ведомства, либо его территориального департамента.</w:t>
      </w:r>
    </w:p>
    <w:bookmarkEnd w:id="271"/>
    <w:bookmarkStart w:name="z303" w:id="272"/>
    <w:p>
      <w:pPr>
        <w:spacing w:after="0"/>
        <w:ind w:left="0"/>
        <w:jc w:val="both"/>
      </w:pPr>
      <w:r>
        <w:rPr>
          <w:rFonts w:ascii="Times New Roman"/>
          <w:b w:val="false"/>
          <w:i w:val="false"/>
          <w:color w:val="000000"/>
          <w:sz w:val="28"/>
        </w:rPr>
        <w:t>
      73. По решению комиссии по аккредитации для проведения фокусной оценки осуществляется визит в оцениваемую или аккредитованную медицинскую организацию с привлечением экспертов по внешней комплексной оценке.</w:t>
      </w:r>
    </w:p>
    <w:bookmarkEnd w:id="272"/>
    <w:bookmarkStart w:name="z304" w:id="273"/>
    <w:p>
      <w:pPr>
        <w:spacing w:after="0"/>
        <w:ind w:left="0"/>
        <w:jc w:val="both"/>
      </w:pPr>
      <w:r>
        <w:rPr>
          <w:rFonts w:ascii="Times New Roman"/>
          <w:b w:val="false"/>
          <w:i w:val="false"/>
          <w:color w:val="000000"/>
          <w:sz w:val="28"/>
        </w:rPr>
        <w:t>
      74. Результат фокусной оценки рассматриваются в течение пяти рабочих дней после завершения работы экспертной группы на заседании комиссии по аккредитации для решения вопроса об аккредитации, изменении присвоенной категории аккредитации, либо об отзыве свидетельства об аккредитации.</w:t>
      </w:r>
    </w:p>
    <w:bookmarkEnd w:id="273"/>
    <w:bookmarkStart w:name="z305" w:id="274"/>
    <w:p>
      <w:pPr>
        <w:spacing w:after="0"/>
        <w:ind w:left="0"/>
        <w:jc w:val="both"/>
      </w:pPr>
      <w:r>
        <w:rPr>
          <w:rFonts w:ascii="Times New Roman"/>
          <w:b w:val="false"/>
          <w:i w:val="false"/>
          <w:color w:val="000000"/>
          <w:sz w:val="28"/>
        </w:rPr>
        <w:t>
      75. Постаккредитационный мониторинг аккредитованной медицинской организации является частью процесса аккредитации и осуществляется:</w:t>
      </w:r>
    </w:p>
    <w:bookmarkEnd w:id="274"/>
    <w:bookmarkStart w:name="z306" w:id="275"/>
    <w:p>
      <w:pPr>
        <w:spacing w:after="0"/>
        <w:ind w:left="0"/>
        <w:jc w:val="both"/>
      </w:pPr>
      <w:r>
        <w:rPr>
          <w:rFonts w:ascii="Times New Roman"/>
          <w:b w:val="false"/>
          <w:i w:val="false"/>
          <w:color w:val="000000"/>
          <w:sz w:val="28"/>
        </w:rPr>
        <w:t>
      1) по истечении сроков выполнения Плана корректирующих мероприятий, медицинская организация направляет аккредитующему органу, либо ведомством, либо его территориальным департаментом отчет о выполнении Плана корректирующих мероприятий по форме согласно приложению 20 к настоящим Правилам;</w:t>
      </w:r>
    </w:p>
    <w:bookmarkEnd w:id="275"/>
    <w:bookmarkStart w:name="z307" w:id="276"/>
    <w:p>
      <w:pPr>
        <w:spacing w:after="0"/>
        <w:ind w:left="0"/>
        <w:jc w:val="both"/>
      </w:pPr>
      <w:r>
        <w:rPr>
          <w:rFonts w:ascii="Times New Roman"/>
          <w:b w:val="false"/>
          <w:i w:val="false"/>
          <w:color w:val="000000"/>
          <w:sz w:val="28"/>
        </w:rPr>
        <w:t xml:space="preserve">
      2) в течение всего срока действия свидетельства об аккредитации аккредитующим органом, либо ведомством, либо его территориальным департаментом ежеквартально путем проведения мониторинга внешних индикаторов качества медицинских услуг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проведения внутренней и внешней экспертиз качества медицинских услуг, утвержденными приказом Министра здравоохранения и социального развития Республики Казахстан от 27 марта 2015 года № 173 (зарегистрирован в Реестре государственной регистрации нормативных правовых актов под № 10880);</w:t>
      </w:r>
    </w:p>
    <w:bookmarkEnd w:id="276"/>
    <w:bookmarkStart w:name="z308" w:id="277"/>
    <w:p>
      <w:pPr>
        <w:spacing w:after="0"/>
        <w:ind w:left="0"/>
        <w:jc w:val="both"/>
      </w:pPr>
      <w:r>
        <w:rPr>
          <w:rFonts w:ascii="Times New Roman"/>
          <w:b w:val="false"/>
          <w:i w:val="false"/>
          <w:color w:val="000000"/>
          <w:sz w:val="28"/>
        </w:rPr>
        <w:t>
      3) при наличии оснований для проведения фокусной оценки.</w:t>
      </w:r>
    </w:p>
    <w:bookmarkEnd w:id="277"/>
    <w:bookmarkStart w:name="z309" w:id="278"/>
    <w:p>
      <w:pPr>
        <w:spacing w:after="0"/>
        <w:ind w:left="0"/>
        <w:jc w:val="both"/>
      </w:pPr>
      <w:r>
        <w:rPr>
          <w:rFonts w:ascii="Times New Roman"/>
          <w:b w:val="false"/>
          <w:i w:val="false"/>
          <w:color w:val="000000"/>
          <w:sz w:val="28"/>
        </w:rPr>
        <w:t>
      76. При выявлении в период постаккредитационного мониторинга условий, указанных в пункте 71 настоящих Правил, на заседание комиссии по аккредитации выносится вопрос об отзыве свидетельства об аккредитации.</w:t>
      </w:r>
    </w:p>
    <w:bookmarkEnd w:id="278"/>
    <w:bookmarkStart w:name="z310" w:id="279"/>
    <w:p>
      <w:pPr>
        <w:spacing w:after="0"/>
        <w:ind w:left="0"/>
        <w:jc w:val="both"/>
      </w:pPr>
      <w:r>
        <w:rPr>
          <w:rFonts w:ascii="Times New Roman"/>
          <w:b w:val="false"/>
          <w:i w:val="false"/>
          <w:color w:val="000000"/>
          <w:sz w:val="28"/>
        </w:rPr>
        <w:t>
      77. В случае отзыва свидетельства об аккредитации, аккредитующий орган, либо ведомство, либо его территориальный департамент, письменно в произвольной форме информирует медицинскую организацию и вносит соответствующие изменения на официальном сайте аккредитующего органа, либо ведомства, либо его территориального департамента.</w:t>
      </w:r>
    </w:p>
    <w:bookmarkEnd w:id="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В___________________________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уполномоченного органа)</w:t>
            </w:r>
          </w:p>
        </w:tc>
      </w:tr>
    </w:tbl>
    <w:bookmarkStart w:name="z314" w:id="280"/>
    <w:p>
      <w:pPr>
        <w:spacing w:after="0"/>
        <w:ind w:left="0"/>
        <w:jc w:val="left"/>
      </w:pPr>
      <w:r>
        <w:rPr>
          <w:rFonts w:ascii="Times New Roman"/>
          <w:b/>
          <w:i w:val="false"/>
          <w:color w:val="000000"/>
        </w:rPr>
        <w:t xml:space="preserve">                                                              Заявление</w:t>
      </w:r>
    </w:p>
    <w:bookmarkEnd w:id="280"/>
    <w:bookmarkStart w:name="z315" w:id="281"/>
    <w:p>
      <w:pPr>
        <w:spacing w:after="0"/>
        <w:ind w:left="0"/>
        <w:jc w:val="both"/>
      </w:pPr>
      <w:r>
        <w:rPr>
          <w:rFonts w:ascii="Times New Roman"/>
          <w:b w:val="false"/>
          <w:i w:val="false"/>
          <w:color w:val="000000"/>
          <w:sz w:val="28"/>
        </w:rPr>
        <w:t>
      Прошу аккредитовать _______________________________________________________</w:t>
      </w:r>
      <w:r>
        <w:br/>
      </w:r>
      <w:r>
        <w:rPr>
          <w:rFonts w:ascii="Times New Roman"/>
          <w:b w:val="false"/>
          <w:i w:val="false"/>
          <w:color w:val="000000"/>
          <w:sz w:val="28"/>
        </w:rPr>
        <w:t xml:space="preserve">                   (полное наименование юридического лица)</w:t>
      </w:r>
      <w:r>
        <w:br/>
      </w:r>
      <w:r>
        <w:rPr>
          <w:rFonts w:ascii="Times New Roman"/>
          <w:b w:val="false"/>
          <w:i w:val="false"/>
          <w:color w:val="000000"/>
          <w:sz w:val="28"/>
        </w:rPr>
        <w:t>в качестве аккредитующего органа для осуществления внешней комплексной оценки</w:t>
      </w:r>
      <w:r>
        <w:br/>
      </w:r>
      <w:r>
        <w:rPr>
          <w:rFonts w:ascii="Times New Roman"/>
          <w:b w:val="false"/>
          <w:i w:val="false"/>
          <w:color w:val="000000"/>
          <w:sz w:val="28"/>
        </w:rPr>
        <w:t>медицинских организаций, постаккредитационного мониторинга, разработки и пересмотра</w:t>
      </w:r>
      <w:r>
        <w:br/>
      </w:r>
      <w:r>
        <w:rPr>
          <w:rFonts w:ascii="Times New Roman"/>
          <w:b w:val="false"/>
          <w:i w:val="false"/>
          <w:color w:val="000000"/>
          <w:sz w:val="28"/>
        </w:rPr>
        <w:t>проекта стандартов аккредитации для медицинских организаций, обучения и отбора</w:t>
      </w:r>
      <w:r>
        <w:br/>
      </w:r>
      <w:r>
        <w:rPr>
          <w:rFonts w:ascii="Times New Roman"/>
          <w:b w:val="false"/>
          <w:i w:val="false"/>
          <w:color w:val="000000"/>
          <w:sz w:val="28"/>
        </w:rPr>
        <w:t>экспертов для проведения внешней комплексной оценки на территории Республики Казахстан.</w:t>
      </w:r>
      <w:r>
        <w:br/>
      </w:r>
      <w:r>
        <w:rPr>
          <w:rFonts w:ascii="Times New Roman"/>
          <w:b w:val="false"/>
          <w:i w:val="false"/>
          <w:color w:val="000000"/>
          <w:sz w:val="28"/>
        </w:rPr>
        <w:t>Сведения об организации:</w:t>
      </w:r>
      <w:r>
        <w:br/>
      </w:r>
      <w:r>
        <w:rPr>
          <w:rFonts w:ascii="Times New Roman"/>
          <w:b w:val="false"/>
          <w:i w:val="false"/>
          <w:color w:val="000000"/>
          <w:sz w:val="28"/>
        </w:rPr>
        <w:t>1. Форма собственности: ________</w:t>
      </w:r>
      <w:r>
        <w:br/>
      </w:r>
      <w:r>
        <w:rPr>
          <w:rFonts w:ascii="Times New Roman"/>
          <w:b w:val="false"/>
          <w:i w:val="false"/>
          <w:color w:val="000000"/>
          <w:sz w:val="28"/>
        </w:rPr>
        <w:t>2. Год создания: _______________</w:t>
      </w:r>
      <w:r>
        <w:br/>
      </w:r>
      <w:r>
        <w:rPr>
          <w:rFonts w:ascii="Times New Roman"/>
          <w:b w:val="false"/>
          <w:i w:val="false"/>
          <w:color w:val="000000"/>
          <w:sz w:val="28"/>
        </w:rPr>
        <w:t>3. Свидетельство (справка) о государственной регистрации ________________________</w:t>
      </w:r>
      <w:r>
        <w:br/>
      </w:r>
      <w:r>
        <w:rPr>
          <w:rFonts w:ascii="Times New Roman"/>
          <w:b w:val="false"/>
          <w:i w:val="false"/>
          <w:color w:val="000000"/>
          <w:sz w:val="28"/>
        </w:rPr>
        <w:t xml:space="preserve">                                                       (№, кем и когда выдано)</w:t>
      </w:r>
      <w:r>
        <w:br/>
      </w:r>
      <w:r>
        <w:rPr>
          <w:rFonts w:ascii="Times New Roman"/>
          <w:b w:val="false"/>
          <w:i w:val="false"/>
          <w:color w:val="000000"/>
          <w:sz w:val="28"/>
        </w:rPr>
        <w:t>4. Адрес: ___________________________________________________________________</w:t>
      </w:r>
      <w:r>
        <w:br/>
      </w:r>
      <w:r>
        <w:rPr>
          <w:rFonts w:ascii="Times New Roman"/>
          <w:b w:val="false"/>
          <w:i w:val="false"/>
          <w:color w:val="000000"/>
          <w:sz w:val="28"/>
        </w:rPr>
        <w:t xml:space="preserve">             (индекс, город, район, область, улица, № дома, телефон, факс)</w:t>
      </w:r>
      <w:r>
        <w:br/>
      </w:r>
      <w:r>
        <w:rPr>
          <w:rFonts w:ascii="Times New Roman"/>
          <w:b w:val="false"/>
          <w:i w:val="false"/>
          <w:color w:val="000000"/>
          <w:sz w:val="28"/>
        </w:rPr>
        <w:t>5. Расчетный счет:____________________________________________________________</w:t>
      </w:r>
      <w:r>
        <w:br/>
      </w:r>
      <w:r>
        <w:rPr>
          <w:rFonts w:ascii="Times New Roman"/>
          <w:b w:val="false"/>
          <w:i w:val="false"/>
          <w:color w:val="000000"/>
          <w:sz w:val="28"/>
        </w:rPr>
        <w:t xml:space="preserve">                         (№ счета, наименование и местонахождение банка)</w:t>
      </w:r>
      <w:r>
        <w:br/>
      </w:r>
      <w:r>
        <w:rPr>
          <w:rFonts w:ascii="Times New Roman"/>
          <w:b w:val="false"/>
          <w:i w:val="false"/>
          <w:color w:val="000000"/>
          <w:sz w:val="28"/>
        </w:rPr>
        <w:t>6. Опись прилагаемых документов: _____________________________________________</w:t>
      </w:r>
      <w:r>
        <w:br/>
      </w:r>
      <w:r>
        <w:rPr>
          <w:rFonts w:ascii="Times New Roman"/>
          <w:b w:val="false"/>
          <w:i w:val="false"/>
          <w:color w:val="000000"/>
          <w:sz w:val="28"/>
        </w:rPr>
        <w:t>Руководитель организации: ____________________________________________________</w:t>
      </w:r>
      <w:r>
        <w:br/>
      </w:r>
      <w:r>
        <w:rPr>
          <w:rFonts w:ascii="Times New Roman"/>
          <w:b w:val="false"/>
          <w:i w:val="false"/>
          <w:color w:val="000000"/>
          <w:sz w:val="28"/>
        </w:rPr>
        <w:t xml:space="preserve">                               (фамилия, имя, отчество (при его наличии) и подпись)</w:t>
      </w:r>
      <w:r>
        <w:br/>
      </w:r>
      <w:r>
        <w:rPr>
          <w:rFonts w:ascii="Times New Roman"/>
          <w:b w:val="false"/>
          <w:i w:val="false"/>
          <w:color w:val="000000"/>
          <w:sz w:val="28"/>
        </w:rPr>
        <w:t>Контактные данные: __________________________________________________________</w:t>
      </w:r>
      <w:r>
        <w:br/>
      </w:r>
      <w:r>
        <w:rPr>
          <w:rFonts w:ascii="Times New Roman"/>
          <w:b w:val="false"/>
          <w:i w:val="false"/>
          <w:color w:val="000000"/>
          <w:sz w:val="28"/>
        </w:rPr>
        <w:t xml:space="preserve">                         (электронный адрес, рабочие и сотовые телефоны)</w:t>
      </w:r>
      <w:r>
        <w:br/>
      </w:r>
      <w:r>
        <w:rPr>
          <w:rFonts w:ascii="Times New Roman"/>
          <w:b w:val="false"/>
          <w:i w:val="false"/>
          <w:color w:val="000000"/>
          <w:sz w:val="28"/>
        </w:rPr>
        <w:t>Дата "____" ______________20__г.</w:t>
      </w:r>
      <w:r>
        <w:br/>
      </w:r>
      <w:r>
        <w:rPr>
          <w:rFonts w:ascii="Times New Roman"/>
          <w:b w:val="false"/>
          <w:i w:val="false"/>
          <w:color w:val="000000"/>
          <w:sz w:val="28"/>
        </w:rPr>
        <w:t>Заявление принято к рассмотрению "_____" ___________20___г.</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(подпись, фамилия ответственного лица ведомства, принявшего заявление)</w:t>
      </w:r>
    </w:p>
    <w:bookmarkEnd w:id="2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8" w:id="282"/>
    <w:p>
      <w:pPr>
        <w:spacing w:after="0"/>
        <w:ind w:left="0"/>
        <w:jc w:val="left"/>
      </w:pPr>
      <w:r>
        <w:rPr>
          <w:rFonts w:ascii="Times New Roman"/>
          <w:b/>
          <w:i w:val="false"/>
          <w:color w:val="000000"/>
        </w:rPr>
        <w:t xml:space="preserve"> Стандарты аккредитации для аккредитации субъектов здравоохранения, осуществляющих аккредитацию медицинских организаций</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6063"/>
        <w:gridCol w:w="2997"/>
        <w:gridCol w:w="442"/>
        <w:gridCol w:w="1677"/>
      </w:tblGrid>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стандарта</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стандарта</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самооценки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уполномоченного органа: соответствует / не соответствует</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правоустанавливающих документов организации, согласно которым оценка медицинских организаций, пост аккредитационный мониторинг, обучение и отбор экспертов для проведения внешней комплексной оценки и обучения сотрудников медицинских организаций является одним из направлений деятельности организации</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83"/>
          <w:p>
            <w:pPr>
              <w:spacing w:after="20"/>
              <w:ind w:left="20"/>
              <w:jc w:val="both"/>
            </w:pPr>
            <w:r>
              <w:rPr>
                <w:rFonts w:ascii="Times New Roman"/>
                <w:b w:val="false"/>
                <w:i w:val="false"/>
                <w:color w:val="000000"/>
                <w:sz w:val="20"/>
              </w:rPr>
              <w:t>
Копия свидетельства (справки) о государственной регистрации юридического лица.</w:t>
            </w:r>
            <w:r>
              <w:br/>
            </w:r>
            <w:r>
              <w:rPr>
                <w:rFonts w:ascii="Times New Roman"/>
                <w:b w:val="false"/>
                <w:i w:val="false"/>
                <w:color w:val="000000"/>
                <w:sz w:val="20"/>
              </w:rPr>
              <w:t>
Устав (с описанием функций и деятельности)</w:t>
            </w:r>
          </w:p>
          <w:bookmarkEnd w:id="283"/>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подтверждающего планирование деятельности в области аккредитации медицинских организаций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Стратегический план с указанием целей, задач, миссии и видения организации</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операционного плана организации на текущий год</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план организации</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своевременно предоставляет отчеты в налоговые органы и органы государственной статистики.</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о финансовой деятельности организации</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определяющего порядок работы организации, включающий требования к составу комиссии, их назначению и ответственности</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84"/>
          <w:p>
            <w:pPr>
              <w:spacing w:after="20"/>
              <w:ind w:left="20"/>
              <w:jc w:val="both"/>
            </w:pPr>
            <w:r>
              <w:rPr>
                <w:rFonts w:ascii="Times New Roman"/>
                <w:b w:val="false"/>
                <w:i w:val="false"/>
                <w:color w:val="000000"/>
                <w:sz w:val="20"/>
              </w:rPr>
              <w:t>
Положение о деятельности;</w:t>
            </w:r>
            <w:r>
              <w:br/>
            </w:r>
            <w:r>
              <w:rPr>
                <w:rFonts w:ascii="Times New Roman"/>
                <w:b w:val="false"/>
                <w:i w:val="false"/>
                <w:color w:val="000000"/>
                <w:sz w:val="20"/>
              </w:rPr>
              <w:t>
Положение о комиссии</w:t>
            </w:r>
          </w:p>
          <w:bookmarkEnd w:id="284"/>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товаров и услуг, необходимых для функционирования организации</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товаров и услуг</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кодекса деловой этики, с отражением взаимодействия между персоналом организации, экспертами, заинтересованными сторонами и с населением</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Этические правила или Кодекс деловой этики</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осуществляет инструктаж о конфиденциальности, процесса внешней комплексной оценки, стандартов услуг организации</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Стандартная операционная процедура (далее – СОП) о проведении инструктажа</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обращения с информацией, полученной от медицинской организации в ходе внешней комплексной оценки</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обращения с информацией</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поддерживает культуру безопасности, улучшает качество и совершенство, несет ответственность за создание устойчивой организации</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СОП о культуре безопасности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подтверждающего взаимодействие с внешними организациями по вопросам аккредитации</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взаимодействия. СОП или алгоритм взаимодействия с внешними организациями</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правил, обеспечивающих независимость и объективность решения об аккредитации; отсутствие конфликтов интереса при принятии всех видов решений; строгое разделение функций аккредитации и консалтинга между подразделениями и сотрудниками организации</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5"/>
          <w:p>
            <w:pPr>
              <w:spacing w:after="20"/>
              <w:ind w:left="20"/>
              <w:jc w:val="both"/>
            </w:pPr>
            <w:r>
              <w:rPr>
                <w:rFonts w:ascii="Times New Roman"/>
                <w:b w:val="false"/>
                <w:i w:val="false"/>
                <w:color w:val="000000"/>
                <w:sz w:val="20"/>
              </w:rPr>
              <w:t>
Правила принятия решения об аккредитации.</w:t>
            </w:r>
            <w:r>
              <w:br/>
            </w:r>
            <w:r>
              <w:rPr>
                <w:rFonts w:ascii="Times New Roman"/>
                <w:b w:val="false"/>
                <w:i w:val="false"/>
                <w:color w:val="000000"/>
                <w:sz w:val="20"/>
              </w:rPr>
              <w:t>
Правила оказания консультационных услуг</w:t>
            </w:r>
          </w:p>
          <w:bookmarkEnd w:id="285"/>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разрабатывает и оценивает деятельность на основе индикаторов</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индикаторов деятельности</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отражающего разделение функций аккредитации и консалтинга</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о деятельности организации. Организационная структура.</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подтверждающего функции и полномочия руководителя</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Должностная инструкция руководителя</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электронной базы данных экспертов по внешней комплексной оценке в области здравоохранения</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Электроннаябазаданных/реестр</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подтверждающего процесс мониторинга услуг, переданных субподрядным организациям</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Типовой образец договора передачи услуги субподрядной организации с указанием требований к компетенциям, качеству и мониторингу услуг</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4" w:id="286"/>
    <w:p>
      <w:pPr>
        <w:spacing w:after="0"/>
        <w:ind w:left="0"/>
        <w:jc w:val="left"/>
      </w:pPr>
      <w:r>
        <w:rPr>
          <w:rFonts w:ascii="Times New Roman"/>
          <w:b/>
          <w:i w:val="false"/>
          <w:color w:val="000000"/>
        </w:rPr>
        <w:t xml:space="preserve">                                      Герб Республики Казахстан</w:t>
      </w:r>
      <w:r>
        <w:br/>
      </w:r>
      <w:r>
        <w:rPr>
          <w:rFonts w:ascii="Times New Roman"/>
          <w:b/>
          <w:i w:val="false"/>
          <w:color w:val="000000"/>
        </w:rPr>
        <w:t xml:space="preserve">                         Министерство здравоохранения Республики Казахстан</w:t>
      </w:r>
      <w:r>
        <w:br/>
      </w:r>
      <w:r>
        <w:rPr>
          <w:rFonts w:ascii="Times New Roman"/>
          <w:b/>
          <w:i w:val="false"/>
          <w:color w:val="000000"/>
        </w:rPr>
        <w:t xml:space="preserve">                                                Свидетельство об аккредитации</w:t>
      </w:r>
    </w:p>
    <w:bookmarkEnd w:id="286"/>
    <w:bookmarkStart w:name="z325" w:id="287"/>
    <w:p>
      <w:pPr>
        <w:spacing w:after="0"/>
        <w:ind w:left="0"/>
        <w:jc w:val="both"/>
      </w:pPr>
      <w:r>
        <w:rPr>
          <w:rFonts w:ascii="Times New Roman"/>
          <w:b w:val="false"/>
          <w:i w:val="false"/>
          <w:color w:val="000000"/>
          <w:sz w:val="28"/>
        </w:rPr>
        <w:t>
      Выдано ________________________________________________________________________________</w:t>
      </w:r>
      <w:r>
        <w:br/>
      </w:r>
      <w:r>
        <w:rPr>
          <w:rFonts w:ascii="Times New Roman"/>
          <w:b w:val="false"/>
          <w:i w:val="false"/>
          <w:color w:val="000000"/>
          <w:sz w:val="28"/>
        </w:rPr>
        <w:t xml:space="preserve">                                     (наименование организации)</w:t>
      </w:r>
      <w:r>
        <w:br/>
      </w:r>
      <w:r>
        <w:rPr>
          <w:rFonts w:ascii="Times New Roman"/>
          <w:b w:val="false"/>
          <w:i w:val="false"/>
          <w:color w:val="000000"/>
          <w:sz w:val="28"/>
        </w:rPr>
        <w:t xml:space="preserve">       На основании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18 сентября 2009 года "О здоровье народа и системе</w:t>
      </w:r>
      <w:r>
        <w:br/>
      </w:r>
      <w:r>
        <w:rPr>
          <w:rFonts w:ascii="Times New Roman"/>
          <w:b w:val="false"/>
          <w:i w:val="false"/>
          <w:color w:val="000000"/>
          <w:sz w:val="28"/>
        </w:rPr>
        <w:t>здравоохранения" аккредитована в качестве аккредитующего органа для осуществления внешней</w:t>
      </w:r>
      <w:r>
        <w:br/>
      </w:r>
      <w:r>
        <w:rPr>
          <w:rFonts w:ascii="Times New Roman"/>
          <w:b w:val="false"/>
          <w:i w:val="false"/>
          <w:color w:val="000000"/>
          <w:sz w:val="28"/>
        </w:rPr>
        <w:t>комплексной оценки медицинских организаций, постаккредитационного мониторинга, обучения и</w:t>
      </w:r>
      <w:r>
        <w:br/>
      </w:r>
      <w:r>
        <w:rPr>
          <w:rFonts w:ascii="Times New Roman"/>
          <w:b w:val="false"/>
          <w:i w:val="false"/>
          <w:color w:val="000000"/>
          <w:sz w:val="28"/>
        </w:rPr>
        <w:t>отбора экспертов для проведения внешней комплексной оценки и обучения сотрудников медицинских</w:t>
      </w:r>
      <w:r>
        <w:br/>
      </w:r>
      <w:r>
        <w:rPr>
          <w:rFonts w:ascii="Times New Roman"/>
          <w:b w:val="false"/>
          <w:i w:val="false"/>
          <w:color w:val="000000"/>
          <w:sz w:val="28"/>
        </w:rPr>
        <w:t>организаций на территории Республики Казахстан на период 5 (пять) лет до "____"____________20____г.</w:t>
      </w:r>
      <w:r>
        <w:br/>
      </w:r>
      <w:r>
        <w:rPr>
          <w:rFonts w:ascii="Times New Roman"/>
          <w:b w:val="false"/>
          <w:i w:val="false"/>
          <w:color w:val="000000"/>
          <w:sz w:val="28"/>
        </w:rPr>
        <w:t xml:space="preserve">       Руководитель уполномоченного органа в области здравоохранения</w:t>
      </w:r>
      <w:r>
        <w:br/>
      </w:r>
      <w:r>
        <w:rPr>
          <w:rFonts w:ascii="Times New Roman"/>
          <w:b w:val="false"/>
          <w:i w:val="false"/>
          <w:color w:val="000000"/>
          <w:sz w:val="28"/>
        </w:rPr>
        <w:t xml:space="preserve">       _________ 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Место печати</w:t>
      </w:r>
      <w:r>
        <w:br/>
      </w:r>
      <w:r>
        <w:rPr>
          <w:rFonts w:ascii="Times New Roman"/>
          <w:b w:val="false"/>
          <w:i w:val="false"/>
          <w:color w:val="000000"/>
          <w:sz w:val="28"/>
        </w:rPr>
        <w:t xml:space="preserve">       Дата выдачи свидетельства</w:t>
      </w:r>
      <w:r>
        <w:br/>
      </w:r>
      <w:r>
        <w:rPr>
          <w:rFonts w:ascii="Times New Roman"/>
          <w:b w:val="false"/>
          <w:i w:val="false"/>
          <w:color w:val="000000"/>
          <w:sz w:val="28"/>
        </w:rPr>
        <w:t xml:space="preserve">       "____"______________20____г.</w:t>
      </w:r>
      <w:r>
        <w:br/>
      </w:r>
      <w:r>
        <w:rPr>
          <w:rFonts w:ascii="Times New Roman"/>
          <w:b w:val="false"/>
          <w:i w:val="false"/>
          <w:color w:val="000000"/>
          <w:sz w:val="28"/>
        </w:rPr>
        <w:t xml:space="preserve">       город _________________________</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__________________________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уполномоченного органа)</w:t>
            </w:r>
          </w:p>
        </w:tc>
      </w:tr>
    </w:tbl>
    <w:bookmarkStart w:name="z329" w:id="288"/>
    <w:p>
      <w:pPr>
        <w:spacing w:after="0"/>
        <w:ind w:left="0"/>
        <w:jc w:val="left"/>
      </w:pPr>
      <w:r>
        <w:rPr>
          <w:rFonts w:ascii="Times New Roman"/>
          <w:b/>
          <w:i w:val="false"/>
          <w:color w:val="000000"/>
        </w:rPr>
        <w:t xml:space="preserve">                                            Заявление</w:t>
      </w:r>
    </w:p>
    <w:bookmarkEnd w:id="288"/>
    <w:bookmarkStart w:name="z330" w:id="289"/>
    <w:p>
      <w:pPr>
        <w:spacing w:after="0"/>
        <w:ind w:left="0"/>
        <w:jc w:val="both"/>
      </w:pPr>
      <w:r>
        <w:rPr>
          <w:rFonts w:ascii="Times New Roman"/>
          <w:b w:val="false"/>
          <w:i w:val="false"/>
          <w:color w:val="000000"/>
          <w:sz w:val="28"/>
        </w:rPr>
        <w:t>
      Прошу аккредитовать на осуществление деятельности по оценке профессиональной подготовленности</w:t>
      </w:r>
      <w:r>
        <w:br/>
      </w:r>
      <w:r>
        <w:rPr>
          <w:rFonts w:ascii="Times New Roman"/>
          <w:b w:val="false"/>
          <w:i w:val="false"/>
          <w:color w:val="000000"/>
          <w:sz w:val="28"/>
        </w:rPr>
        <w:t>и подтверждения соответствия квалификации специалистов в области здравоохранения</w:t>
      </w:r>
      <w:r>
        <w:br/>
      </w:r>
      <w:r>
        <w:rPr>
          <w:rFonts w:ascii="Times New Roman"/>
          <w:b w:val="false"/>
          <w:i w:val="false"/>
          <w:color w:val="000000"/>
          <w:sz w:val="28"/>
        </w:rPr>
        <w:t>_____________________________________________________________________________________________</w:t>
      </w:r>
      <w:r>
        <w:br/>
      </w:r>
      <w:r>
        <w:rPr>
          <w:rFonts w:ascii="Times New Roman"/>
          <w:b w:val="false"/>
          <w:i w:val="false"/>
          <w:color w:val="000000"/>
          <w:sz w:val="28"/>
        </w:rPr>
        <w:t xml:space="preserve">                         (полное наименование юридического лица)</w:t>
      </w:r>
      <w:r>
        <w:br/>
      </w:r>
      <w:r>
        <w:rPr>
          <w:rFonts w:ascii="Times New Roman"/>
          <w:b w:val="false"/>
          <w:i w:val="false"/>
          <w:color w:val="000000"/>
          <w:sz w:val="28"/>
        </w:rPr>
        <w:t>на территории _______________________________________________________</w:t>
      </w:r>
      <w:r>
        <w:br/>
      </w:r>
      <w:r>
        <w:rPr>
          <w:rFonts w:ascii="Times New Roman"/>
          <w:b w:val="false"/>
          <w:i w:val="false"/>
          <w:color w:val="000000"/>
          <w:sz w:val="28"/>
        </w:rPr>
        <w:t xml:space="preserve">                   (указать регион на территории Республики Казахстан)</w:t>
      </w:r>
      <w:r>
        <w:br/>
      </w:r>
      <w:r>
        <w:rPr>
          <w:rFonts w:ascii="Times New Roman"/>
          <w:b w:val="false"/>
          <w:i w:val="false"/>
          <w:color w:val="000000"/>
          <w:sz w:val="28"/>
        </w:rPr>
        <w:t>Сведения об организации:</w:t>
      </w:r>
      <w:r>
        <w:br/>
      </w:r>
      <w:r>
        <w:rPr>
          <w:rFonts w:ascii="Times New Roman"/>
          <w:b w:val="false"/>
          <w:i w:val="false"/>
          <w:color w:val="000000"/>
          <w:sz w:val="28"/>
        </w:rPr>
        <w:t>1. Форма собственности _________________________________________</w:t>
      </w:r>
      <w:r>
        <w:br/>
      </w:r>
      <w:r>
        <w:rPr>
          <w:rFonts w:ascii="Times New Roman"/>
          <w:b w:val="false"/>
          <w:i w:val="false"/>
          <w:color w:val="000000"/>
          <w:sz w:val="28"/>
        </w:rPr>
        <w:t>2. Год создания ________________________________________________</w:t>
      </w:r>
      <w:r>
        <w:br/>
      </w:r>
      <w:r>
        <w:rPr>
          <w:rFonts w:ascii="Times New Roman"/>
          <w:b w:val="false"/>
          <w:i w:val="false"/>
          <w:color w:val="000000"/>
          <w:sz w:val="28"/>
        </w:rPr>
        <w:t>3. Свидетельство (справка) о государственной регистрации (перерегистрации)____________________________</w:t>
      </w:r>
      <w:r>
        <w:br/>
      </w:r>
      <w:r>
        <w:rPr>
          <w:rFonts w:ascii="Times New Roman"/>
          <w:b w:val="false"/>
          <w:i w:val="false"/>
          <w:color w:val="000000"/>
          <w:sz w:val="28"/>
        </w:rPr>
        <w:t xml:space="preserve">                                                                               (№, кем и когда выдано)</w:t>
      </w:r>
      <w:r>
        <w:br/>
      </w:r>
      <w:r>
        <w:rPr>
          <w:rFonts w:ascii="Times New Roman"/>
          <w:b w:val="false"/>
          <w:i w:val="false"/>
          <w:color w:val="000000"/>
          <w:sz w:val="28"/>
        </w:rPr>
        <w:t>4. Адрес _________________________________________________________</w:t>
      </w:r>
      <w:r>
        <w:br/>
      </w:r>
      <w:r>
        <w:rPr>
          <w:rFonts w:ascii="Times New Roman"/>
          <w:b w:val="false"/>
          <w:i w:val="false"/>
          <w:color w:val="000000"/>
          <w:sz w:val="28"/>
        </w:rPr>
        <w:t xml:space="preserve">             (индекс, город, район, область, улица, № дома, телефон, факс)</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5. Расчетный счет __________________________________________</w:t>
      </w:r>
      <w:r>
        <w:br/>
      </w:r>
      <w:r>
        <w:rPr>
          <w:rFonts w:ascii="Times New Roman"/>
          <w:b w:val="false"/>
          <w:i w:val="false"/>
          <w:color w:val="000000"/>
          <w:sz w:val="28"/>
        </w:rPr>
        <w:t xml:space="preserve">             (№ счета, наименование и местонахождение банка)</w:t>
      </w:r>
      <w:r>
        <w:br/>
      </w:r>
      <w:r>
        <w:rPr>
          <w:rFonts w:ascii="Times New Roman"/>
          <w:b w:val="false"/>
          <w:i w:val="false"/>
          <w:color w:val="000000"/>
          <w:sz w:val="28"/>
        </w:rPr>
        <w:t>6. Филиалы, представительства __________________________________</w:t>
      </w:r>
      <w:r>
        <w:br/>
      </w:r>
      <w:r>
        <w:rPr>
          <w:rFonts w:ascii="Times New Roman"/>
          <w:b w:val="false"/>
          <w:i w:val="false"/>
          <w:color w:val="000000"/>
          <w:sz w:val="28"/>
        </w:rPr>
        <w:t xml:space="preserve">                               (местонахождение и реквизиты)</w:t>
      </w:r>
      <w:r>
        <w:br/>
      </w:r>
      <w:r>
        <w:rPr>
          <w:rFonts w:ascii="Times New Roman"/>
          <w:b w:val="false"/>
          <w:i w:val="false"/>
          <w:color w:val="000000"/>
          <w:sz w:val="28"/>
        </w:rPr>
        <w:t>7. Прилагаемые документы________________________________________________________________________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Руководитель организации ______________ 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__________________________________________________________________________________________________</w:t>
      </w:r>
      <w:r>
        <w:br/>
      </w:r>
      <w:r>
        <w:rPr>
          <w:rFonts w:ascii="Times New Roman"/>
          <w:b w:val="false"/>
          <w:i w:val="false"/>
          <w:color w:val="000000"/>
          <w:sz w:val="28"/>
        </w:rPr>
        <w:t>(фамилия, имя, отчество (при наличии), телефон сотрудника, ответственного за связь с аккредитующим органом)</w:t>
      </w:r>
      <w:r>
        <w:br/>
      </w:r>
      <w:r>
        <w:rPr>
          <w:rFonts w:ascii="Times New Roman"/>
          <w:b w:val="false"/>
          <w:i w:val="false"/>
          <w:color w:val="000000"/>
          <w:sz w:val="28"/>
        </w:rPr>
        <w:t>Заявление принято к рассмотрению "______"_____________20____г.</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(подпись, фамилия, имя, отчество (при наличии) ответственного лица аккредитующего органа)</w:t>
      </w:r>
      <w:r>
        <w:br/>
      </w:r>
      <w:r>
        <w:rPr>
          <w:rFonts w:ascii="Times New Roman"/>
          <w:b w:val="false"/>
          <w:i w:val="false"/>
          <w:color w:val="000000"/>
          <w:sz w:val="28"/>
        </w:rPr>
        <w:t>Место печати</w:t>
      </w:r>
      <w:r>
        <w:br/>
      </w:r>
      <w:r>
        <w:rPr>
          <w:rFonts w:ascii="Times New Roman"/>
          <w:b w:val="false"/>
          <w:i w:val="false"/>
          <w:color w:val="000000"/>
          <w:sz w:val="28"/>
        </w:rPr>
        <w:t>"_____"______________20____г.</w:t>
      </w:r>
      <w:r>
        <w:br/>
      </w:r>
      <w:r>
        <w:rPr>
          <w:rFonts w:ascii="Times New Roman"/>
          <w:b w:val="false"/>
          <w:i w:val="false"/>
          <w:color w:val="000000"/>
          <w:sz w:val="28"/>
        </w:rPr>
        <w:t>город _______________________</w:t>
      </w:r>
    </w:p>
    <w:bookmarkEnd w:id="2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3" w:id="290"/>
    <w:p>
      <w:pPr>
        <w:spacing w:after="0"/>
        <w:ind w:left="0"/>
        <w:jc w:val="left"/>
      </w:pPr>
      <w:r>
        <w:rPr>
          <w:rFonts w:ascii="Times New Roman"/>
          <w:b/>
          <w:i w:val="false"/>
          <w:color w:val="000000"/>
        </w:rPr>
        <w:t xml:space="preserve"> Сведения о персонале организации,</w:t>
      </w:r>
      <w:r>
        <w:br/>
      </w:r>
      <w:r>
        <w:rPr>
          <w:rFonts w:ascii="Times New Roman"/>
          <w:b/>
          <w:i w:val="false"/>
          <w:color w:val="000000"/>
        </w:rPr>
        <w:t>аккредитуемой на осуществление деятельности по оценке профессиональной подготовленности и подтверждения соответствия</w:t>
      </w:r>
      <w:r>
        <w:br/>
      </w:r>
      <w:r>
        <w:rPr>
          <w:rFonts w:ascii="Times New Roman"/>
          <w:b/>
          <w:i w:val="false"/>
          <w:color w:val="000000"/>
        </w:rPr>
        <w:t>квалификации специалистов в области здравоохранения</w:t>
      </w:r>
      <w:r>
        <w:br/>
      </w:r>
      <w:r>
        <w:rPr>
          <w:rFonts w:ascii="Times New Roman"/>
          <w:b/>
          <w:i w:val="false"/>
          <w:color w:val="000000"/>
        </w:rPr>
        <w:t>_________________________________________________________________</w:t>
      </w:r>
      <w:r>
        <w:br/>
      </w:r>
      <w:r>
        <w:rPr>
          <w:rFonts w:ascii="Times New Roman"/>
          <w:b/>
          <w:i w:val="false"/>
          <w:color w:val="000000"/>
        </w:rPr>
        <w:t>(наименование организации)</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1201"/>
        <w:gridCol w:w="1783"/>
        <w:gridCol w:w="1833"/>
        <w:gridCol w:w="1492"/>
        <w:gridCol w:w="523"/>
        <w:gridCol w:w="669"/>
        <w:gridCol w:w="4259"/>
      </w:tblGrid>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 месту регистрации и по месту фактического проживания)</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наименование ВУЗа и год его окончания, Специальность по диплому</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(наименование, адрес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w:t>
            </w:r>
          </w:p>
        </w:tc>
        <w:tc>
          <w:tcPr>
            <w:tcW w:w="4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прохождении повышения квалификации № удостоверения о повышении квалификации, (сроки обучения, № и дата выдачи удостоверения, за последние 5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по оценке</w:t>
            </w: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334" w:id="291"/>
    <w:p>
      <w:pPr>
        <w:spacing w:after="0"/>
        <w:ind w:left="0"/>
        <w:jc w:val="both"/>
      </w:pPr>
      <w:r>
        <w:rPr>
          <w:rFonts w:ascii="Times New Roman"/>
          <w:b w:val="false"/>
          <w:i w:val="false"/>
          <w:color w:val="000000"/>
          <w:sz w:val="28"/>
        </w:rPr>
        <w:t>
      Руководитель организации _________________       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Место печати (при наличии)</w:t>
      </w:r>
      <w:r>
        <w:br/>
      </w:r>
      <w:r>
        <w:rPr>
          <w:rFonts w:ascii="Times New Roman"/>
          <w:b w:val="false"/>
          <w:i w:val="false"/>
          <w:color w:val="000000"/>
          <w:sz w:val="28"/>
        </w:rPr>
        <w:t>"_____"______________20____г.</w:t>
      </w:r>
    </w:p>
    <w:bookmarkEnd w:id="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7" w:id="292"/>
    <w:p>
      <w:pPr>
        <w:spacing w:after="0"/>
        <w:ind w:left="0"/>
        <w:jc w:val="left"/>
      </w:pPr>
      <w:r>
        <w:rPr>
          <w:rFonts w:ascii="Times New Roman"/>
          <w:b/>
          <w:i w:val="false"/>
          <w:color w:val="000000"/>
        </w:rPr>
        <w:t xml:space="preserve"> Перечень симуляционного и медицинского оборудования организации, аккредитуемой на осуществление деятельности по оценке профессиональной подготовленности и подтверждения соответствия квалификации специалистов в области здравоохранения</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257"/>
        <w:gridCol w:w="2302"/>
        <w:gridCol w:w="2044"/>
        <w:gridCol w:w="1257"/>
        <w:gridCol w:w="1257"/>
        <w:gridCol w:w="1258"/>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8" w:id="293"/>
    <w:p>
      <w:pPr>
        <w:spacing w:after="0"/>
        <w:ind w:left="0"/>
        <w:jc w:val="both"/>
      </w:pPr>
      <w:r>
        <w:rPr>
          <w:rFonts w:ascii="Times New Roman"/>
          <w:b w:val="false"/>
          <w:i w:val="false"/>
          <w:color w:val="000000"/>
          <w:sz w:val="28"/>
        </w:rPr>
        <w:t>
      Руководитель организации _____________       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Место печати (при наличии)</w:t>
      </w:r>
      <w:r>
        <w:br/>
      </w:r>
      <w:r>
        <w:rPr>
          <w:rFonts w:ascii="Times New Roman"/>
          <w:b w:val="false"/>
          <w:i w:val="false"/>
          <w:color w:val="000000"/>
          <w:sz w:val="28"/>
        </w:rPr>
        <w:t>"_____"______________20____г.</w:t>
      </w:r>
    </w:p>
    <w:bookmarkEnd w:id="2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bookmarkStart w:name="z340" w:id="294"/>
    <w:p>
      <w:pPr>
        <w:spacing w:after="0"/>
        <w:ind w:left="0"/>
        <w:jc w:val="left"/>
      </w:pPr>
      <w:r>
        <w:rPr>
          <w:rFonts w:ascii="Times New Roman"/>
          <w:b/>
          <w:i w:val="false"/>
          <w:color w:val="000000"/>
        </w:rPr>
        <w:t xml:space="preserve"> Стандарт государственной услуги "Аккредитация субъекта здравоохранения, осуществляющего оценку</w:t>
      </w:r>
      <w:r>
        <w:br/>
      </w:r>
      <w:r>
        <w:rPr>
          <w:rFonts w:ascii="Times New Roman"/>
          <w:b/>
          <w:i w:val="false"/>
          <w:color w:val="000000"/>
        </w:rPr>
        <w:t>профессиональной подготовленности и подтверждение соответствия квалификации специалистов в области здравоохранения"</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2924"/>
        <w:gridCol w:w="8654"/>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 контроля качества и безопасности товаров и услуг Министерства здравоохранения Республики Казахстан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95"/>
          <w:p>
            <w:pPr>
              <w:spacing w:after="20"/>
              <w:ind w:left="20"/>
              <w:jc w:val="both"/>
            </w:pPr>
            <w:r>
              <w:rPr>
                <w:rFonts w:ascii="Times New Roman"/>
                <w:b w:val="false"/>
                <w:i w:val="false"/>
                <w:color w:val="000000"/>
                <w:sz w:val="20"/>
              </w:rPr>
              <w:t>
Прием документов и выдача результата на оказание государственной услуги осуществляется через:</w:t>
            </w:r>
            <w:r>
              <w:br/>
            </w:r>
            <w:r>
              <w:rPr>
                <w:rFonts w:ascii="Times New Roman"/>
                <w:b w:val="false"/>
                <w:i w:val="false"/>
                <w:color w:val="000000"/>
                <w:sz w:val="20"/>
              </w:rPr>
              <w:t>
</w:t>
            </w:r>
            <w:r>
              <w:rPr>
                <w:rFonts w:ascii="Times New Roman"/>
                <w:b w:val="false"/>
                <w:i w:val="false"/>
                <w:color w:val="000000"/>
                <w:sz w:val="20"/>
              </w:rPr>
              <w:t>1) канцелярию ведомства;</w:t>
            </w:r>
            <w:r>
              <w:br/>
            </w:r>
            <w:r>
              <w:rPr>
                <w:rFonts w:ascii="Times New Roman"/>
                <w:b w:val="false"/>
                <w:i w:val="false"/>
                <w:color w:val="000000"/>
                <w:sz w:val="20"/>
              </w:rPr>
              <w:t>
2) веб-портал "электронного правительства" www.egov.kz, www.elicense.kz .</w:t>
            </w:r>
          </w:p>
          <w:bookmarkEnd w:id="295"/>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(тринадцать) рабочих дней.</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аккредитации субъекта здравоохранения, осуществляющего оценку профессиональной подготовленности и подтверждению соответствия квалификации специалистов в области здравоохранения либо мотивированный ответ об отказе в оказании государственной услуги</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96"/>
          <w:p>
            <w:pPr>
              <w:spacing w:after="20"/>
              <w:ind w:left="20"/>
              <w:jc w:val="both"/>
            </w:pPr>
            <w:r>
              <w:rPr>
                <w:rFonts w:ascii="Times New Roman"/>
                <w:b w:val="false"/>
                <w:i w:val="false"/>
                <w:color w:val="000000"/>
                <w:sz w:val="20"/>
              </w:rPr>
              <w:t>
1)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r>
              <w:br/>
            </w:r>
            <w:r>
              <w:rPr>
                <w:rFonts w:ascii="Times New Roman"/>
                <w:b w:val="false"/>
                <w:i w:val="false"/>
                <w:color w:val="000000"/>
                <w:sz w:val="20"/>
              </w:rPr>
              <w:t>
2) ведомство- с понедельника по пятницу с 9.00 часов до 18.30 часов с перерывом на обед с 13.00 часов до 14.30 часов</w:t>
            </w:r>
          </w:p>
          <w:bookmarkEnd w:id="296"/>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97"/>
          <w:p>
            <w:pPr>
              <w:spacing w:after="20"/>
              <w:ind w:left="20"/>
              <w:jc w:val="both"/>
            </w:pPr>
            <w:r>
              <w:rPr>
                <w:rFonts w:ascii="Times New Roman"/>
                <w:b w:val="false"/>
                <w:i w:val="false"/>
                <w:color w:val="000000"/>
                <w:sz w:val="20"/>
              </w:rPr>
              <w:t>
1) заявление;</w:t>
            </w:r>
            <w:r>
              <w:br/>
            </w:r>
            <w:r>
              <w:rPr>
                <w:rFonts w:ascii="Times New Roman"/>
                <w:b w:val="false"/>
                <w:i w:val="false"/>
                <w:color w:val="000000"/>
                <w:sz w:val="20"/>
              </w:rPr>
              <w:t>
</w:t>
            </w:r>
            <w:r>
              <w:rPr>
                <w:rFonts w:ascii="Times New Roman"/>
                <w:b w:val="false"/>
                <w:i w:val="false"/>
                <w:color w:val="000000"/>
                <w:sz w:val="20"/>
              </w:rPr>
              <w:t>2) копия документа, удостоверяющих право собственности или договора аренды или доверительного управления государственным имуществом на помещение или здание, заключенных на срок менее одного года;</w:t>
            </w:r>
            <w:r>
              <w:br/>
            </w:r>
            <w:r>
              <w:rPr>
                <w:rFonts w:ascii="Times New Roman"/>
                <w:b w:val="false"/>
                <w:i w:val="false"/>
                <w:color w:val="000000"/>
                <w:sz w:val="20"/>
              </w:rPr>
              <w:t>
</w:t>
            </w:r>
            <w:r>
              <w:rPr>
                <w:rFonts w:ascii="Times New Roman"/>
                <w:b w:val="false"/>
                <w:i w:val="false"/>
                <w:color w:val="000000"/>
                <w:sz w:val="20"/>
              </w:rPr>
              <w:t>3) копия документа, подтверждающего сведения о персонале организации по оценке;</w:t>
            </w:r>
            <w:r>
              <w:br/>
            </w:r>
            <w:r>
              <w:rPr>
                <w:rFonts w:ascii="Times New Roman"/>
                <w:b w:val="false"/>
                <w:i w:val="false"/>
                <w:color w:val="000000"/>
                <w:sz w:val="20"/>
              </w:rPr>
              <w:t>
</w:t>
            </w:r>
            <w:r>
              <w:rPr>
                <w:rFonts w:ascii="Times New Roman"/>
                <w:b w:val="false"/>
                <w:i w:val="false"/>
                <w:color w:val="000000"/>
                <w:sz w:val="20"/>
              </w:rPr>
              <w:t>4) копии документов, составляющих методологию организации по оценке: стратегический план развития, перечень экзаменационного материала (банк тестовых заданий и клинических сценариев) для проведения независимой оценки специалистов здравоохранения, научно-педагогических кадров, обучающихся и выпускников организаций медицинского образования и науки;</w:t>
            </w:r>
            <w:r>
              <w:br/>
            </w:r>
            <w:r>
              <w:rPr>
                <w:rFonts w:ascii="Times New Roman"/>
                <w:b w:val="false"/>
                <w:i w:val="false"/>
                <w:color w:val="000000"/>
                <w:sz w:val="20"/>
              </w:rPr>
              <w:t>
</w:t>
            </w:r>
            <w:r>
              <w:rPr>
                <w:rFonts w:ascii="Times New Roman"/>
                <w:b w:val="false"/>
                <w:i w:val="false"/>
                <w:color w:val="000000"/>
                <w:sz w:val="20"/>
              </w:rPr>
              <w:t>5) копии документов, подтверждающих наличие симуляционного оборудования, аппаратуры и медицинского инструментария.</w:t>
            </w:r>
            <w:r>
              <w:br/>
            </w:r>
            <w:r>
              <w:rPr>
                <w:rFonts w:ascii="Times New Roman"/>
                <w:b w:val="false"/>
                <w:i w:val="false"/>
                <w:color w:val="000000"/>
                <w:sz w:val="20"/>
              </w:rPr>
              <w:t>
При обращении услугополучателя на портал документы подаются в электронных копиях</w:t>
            </w:r>
          </w:p>
          <w:bookmarkEnd w:id="297"/>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98"/>
          <w:p>
            <w:pPr>
              <w:spacing w:after="20"/>
              <w:ind w:left="20"/>
              <w:jc w:val="both"/>
            </w:pPr>
            <w:r>
              <w:rPr>
                <w:rFonts w:ascii="Times New Roman"/>
                <w:b w:val="false"/>
                <w:i w:val="false"/>
                <w:color w:val="000000"/>
                <w:sz w:val="20"/>
              </w:rPr>
              <w:t>
1)установление факта неполноты представленных документов согласно перечню, предусмотренному настоящими Правилами и (или) документов с истекшим сроком действия;</w:t>
            </w:r>
            <w:r>
              <w:br/>
            </w:r>
            <w:r>
              <w:rPr>
                <w:rFonts w:ascii="Times New Roman"/>
                <w:b w:val="false"/>
                <w:i w:val="false"/>
                <w:color w:val="000000"/>
                <w:sz w:val="20"/>
              </w:rPr>
              <w:t>
</w:t>
            </w:r>
            <w:r>
              <w:rPr>
                <w:rFonts w:ascii="Times New Roman"/>
                <w:b w:val="false"/>
                <w:i w:val="false"/>
                <w:color w:val="000000"/>
                <w:sz w:val="20"/>
              </w:rPr>
              <w:t>2)несоответствие стандартам аккредитации;</w:t>
            </w:r>
            <w:r>
              <w:br/>
            </w:r>
            <w:r>
              <w:rPr>
                <w:rFonts w:ascii="Times New Roman"/>
                <w:b w:val="false"/>
                <w:i w:val="false"/>
                <w:color w:val="000000"/>
                <w:sz w:val="20"/>
              </w:rPr>
              <w:t>
3)в отношении организации имеется вступившее в законную силу решение суда о запрещении деятельности или отдельных видов деятельности.</w:t>
            </w:r>
          </w:p>
          <w:bookmarkEnd w:id="298"/>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99"/>
          <w:p>
            <w:pPr>
              <w:spacing w:after="20"/>
              <w:ind w:left="20"/>
              <w:jc w:val="both"/>
            </w:pPr>
            <w:r>
              <w:rPr>
                <w:rFonts w:ascii="Times New Roman"/>
                <w:b w:val="false"/>
                <w:i w:val="false"/>
                <w:color w:val="000000"/>
                <w:sz w:val="20"/>
              </w:rPr>
              <w:t>
1. Организация по оценке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r>
              <w:br/>
            </w:r>
            <w:r>
              <w:rPr>
                <w:rFonts w:ascii="Times New Roman"/>
                <w:b w:val="false"/>
                <w:i w:val="false"/>
                <w:color w:val="000000"/>
                <w:sz w:val="20"/>
              </w:rPr>
              <w:t>
</w:t>
            </w:r>
            <w:r>
              <w:rPr>
                <w:rFonts w:ascii="Times New Roman"/>
                <w:b w:val="false"/>
                <w:i w:val="false"/>
                <w:color w:val="000000"/>
                <w:sz w:val="20"/>
              </w:rPr>
              <w:t>2. Контактные телефоны справочных служб по вопросам оказания государственной услуги указаны на интернет-ресурсе уполномоченного органа в области здравоохранения www.gov.egov.kz.</w:t>
            </w:r>
            <w:r>
              <w:br/>
            </w:r>
            <w:r>
              <w:rPr>
                <w:rFonts w:ascii="Times New Roman"/>
                <w:b w:val="false"/>
                <w:i w:val="false"/>
                <w:color w:val="000000"/>
                <w:sz w:val="20"/>
              </w:rPr>
              <w:t>
Номера телефонов единого контакт-центра по вопросам оказания государственных услуг - 1414, 8- 800- 080 -7777.</w:t>
            </w:r>
          </w:p>
          <w:bookmarkEnd w:id="29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bookmarkStart w:name="z354" w:id="300"/>
    <w:p>
      <w:pPr>
        <w:spacing w:after="0"/>
        <w:ind w:left="0"/>
        <w:jc w:val="left"/>
      </w:pPr>
      <w:r>
        <w:rPr>
          <w:rFonts w:ascii="Times New Roman"/>
          <w:b/>
          <w:i w:val="false"/>
          <w:color w:val="000000"/>
        </w:rPr>
        <w:t xml:space="preserve"> Стандарты аккредитации для субъекта здравоохранения, осуществляющего оценку профессиональной подготовленности и подтверждение соответствия квалификации специалистов в области здравоохранения</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9572"/>
        <w:gridCol w:w="560"/>
        <w:gridCol w:w="280"/>
        <w:gridCol w:w="280"/>
        <w:gridCol w:w="562"/>
      </w:tblGrid>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Измеряемые критерии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01"/>
          <w:p>
            <w:pPr>
              <w:spacing w:after="20"/>
              <w:ind w:left="20"/>
              <w:jc w:val="both"/>
            </w:pPr>
            <w:r>
              <w:rPr>
                <w:rFonts w:ascii="Times New Roman"/>
                <w:b w:val="false"/>
                <w:i w:val="false"/>
                <w:color w:val="000000"/>
                <w:sz w:val="20"/>
              </w:rPr>
              <w:t>
1. Раздел "Руководство"</w:t>
            </w:r>
            <w:r>
              <w:br/>
            </w:r>
            <w:r>
              <w:rPr>
                <w:rFonts w:ascii="Times New Roman"/>
                <w:b w:val="false"/>
                <w:i w:val="false"/>
                <w:color w:val="000000"/>
                <w:sz w:val="20"/>
              </w:rPr>
              <w:t>
</w:t>
            </w:r>
            <w:r>
              <w:rPr>
                <w:rFonts w:ascii="Times New Roman"/>
                <w:b w:val="false"/>
                <w:i w:val="false"/>
                <w:color w:val="000000"/>
                <w:sz w:val="20"/>
              </w:rPr>
              <w:t>1. Управление</w:t>
            </w:r>
            <w:r>
              <w:br/>
            </w:r>
            <w:r>
              <w:rPr>
                <w:rFonts w:ascii="Times New Roman"/>
                <w:b w:val="false"/>
                <w:i w:val="false"/>
                <w:color w:val="000000"/>
                <w:sz w:val="20"/>
              </w:rPr>
              <w:t>
В организации осуществляется эффективное управление в соответствии с ее правовым статусом и ответственностью.</w:t>
            </w:r>
          </w:p>
          <w:bookmarkEnd w:id="301"/>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правоустанавливающих документов согласно которым оценка профессиональной подготовленности и подтверждение соответствия квалификации специалистов в области здравоохранения является одним из направлений деятельности организации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сформулированной политики в области заявляемой сферы деятельности, цель и исходящие из них задачи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бюджета, обеспечивающего организацию соответствующими ресурсами для выполнения поставленных целей и задач</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базы нормативных правовых актов для персонала организации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Информирует общественность об оказываемых услугах и условиях их получения не реже 1 раза в квартал</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 обязательный комплекс этических норм, которыми организация руководствуется для принятия решений и определения правил поведения сотрудников при обслуживании претендентов</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и полномочия руководителя организации и сотрудников каждого структурного подразделения определены в утвержденных должностных инструкциях.</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определяет возможные риски, постоянно проводит их мониторинг и оценку, а также повышает качество предоставляемых услуг.</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разрабатывает и использует политику и процедуры по управлению штатом, включающую назначение, отбор, обучение, оценку, поощрение, сохранение и привлечение компетентного штата в целях выполнения поставленных задач по оказанию услуг</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обеспечивает предоставление помещений для проведения оценки профессиональной подготовленности и подтверждения соответствия квалификации специалистов в области здравоохранения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Стратегическое и оперативное планирование</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утвержденном стратегическом плане организации излагаются стратегия, долгосрочные цели, задачи для осуществления миссии организации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Оперативный план разрабатывается на основе стратегического плана.</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Осуществляется мониторинг результатов стратегического и оперативного планов.</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02"/>
          <w:p>
            <w:pPr>
              <w:spacing w:after="20"/>
              <w:ind w:left="20"/>
              <w:jc w:val="both"/>
            </w:pPr>
            <w:r>
              <w:rPr>
                <w:rFonts w:ascii="Times New Roman"/>
                <w:b w:val="false"/>
                <w:i w:val="false"/>
                <w:color w:val="000000"/>
                <w:sz w:val="20"/>
              </w:rPr>
              <w:t>
3. Раздел "Управление ресурсами"</w:t>
            </w:r>
            <w:r>
              <w:br/>
            </w:r>
            <w:r>
              <w:rPr>
                <w:rFonts w:ascii="Times New Roman"/>
                <w:b w:val="false"/>
                <w:i w:val="false"/>
                <w:color w:val="000000"/>
                <w:sz w:val="20"/>
              </w:rPr>
              <w:t>
Управление финансами</w:t>
            </w:r>
          </w:p>
          <w:bookmarkEnd w:id="302"/>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организации ежегодно утверждает план финансово-хозяйственной деятельности.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Прибыли, убытки и расходы на услуги регулярно отслеживаются в сравнении с бюджетом и предоставляются руководству организации в виде ежемесячных финансовых отчетов.</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Существует система внутреннего финансового контроля и аудита.</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проводится внешний финансовый аудит.</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Информационное управление</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имеется единая автоматизированная информационная система по управлению ее деятельностью.</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обеспечивает конфиденциальность, безопасность и целостность служебной информации.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имеется программное обеспечение, серверное и коммутационное оборудование для обеспечения оценки знаний и навыков специалистов здравоохранения.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Управление чрезвычайными ситуациями и противопожарной безопасностью</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разрабатывает детальный план мероприятий на случай чрезвычайных ситуаций (ЧС).</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организации проходит ежегодное обучение в соответствии с планом реагирования при ЧС, включая процедуры ориентации персонала при эвакуации и участвует в мероприятиях по учебной тревоге.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Безопасное использование оборудования и расходных материалов</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клинических станции, материально-техническое оснащение которых соответствует проведению оценки согласно </w:t>
            </w:r>
            <w:r>
              <w:rPr>
                <w:rFonts w:ascii="Times New Roman"/>
                <w:b w:val="false"/>
                <w:i w:val="false"/>
                <w:color w:val="000000"/>
                <w:sz w:val="20"/>
              </w:rPr>
              <w:t>Правил</w:t>
            </w:r>
            <w:r>
              <w:rPr>
                <w:rFonts w:ascii="Times New Roman"/>
                <w:b w:val="false"/>
                <w:i w:val="false"/>
                <w:color w:val="000000"/>
                <w:sz w:val="20"/>
              </w:rPr>
              <w:t xml:space="preserve"> оценки профессиональной подготовленности и подтверждения соответствия квалификации специалистов в области здравоохранения, Утвержденных приказом Министра здравоохранения и социального развития Республики Казахстан от 28 мая 2015 года № 404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планирует и осуществляет закупки, модернизацию и замену компьютерной техники для обеспечения услуг, не реже 1 раза в пять лет.</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обеспечивает безопасную и правильную эксплуатацию оборудования посредством того, что все сотрудники, эксплуатирующие как новое, так и имеющееся оборудование, медицинские приборы, проходят инструктаж по безопасной эксплуатации и техническому обслуживанию.</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03"/>
          <w:p>
            <w:pPr>
              <w:spacing w:after="20"/>
              <w:ind w:left="20"/>
              <w:jc w:val="both"/>
            </w:pPr>
            <w:r>
              <w:rPr>
                <w:rFonts w:ascii="Times New Roman"/>
                <w:b w:val="false"/>
                <w:i w:val="false"/>
                <w:color w:val="000000"/>
                <w:sz w:val="20"/>
              </w:rPr>
              <w:t>
7. Раздел "Организация оценки знаний и навыков специалистов здравоохранения"</w:t>
            </w:r>
            <w:r>
              <w:br/>
            </w:r>
            <w:r>
              <w:rPr>
                <w:rFonts w:ascii="Times New Roman"/>
                <w:b w:val="false"/>
                <w:i w:val="false"/>
                <w:color w:val="000000"/>
                <w:sz w:val="20"/>
              </w:rPr>
              <w:t>
Деятельность организации связана с проведением независимой оценки знаний и навыков специалистов здравоохранения и выпускников организаций медицинского образования и науки</w:t>
            </w:r>
          </w:p>
          <w:bookmarkEnd w:id="303"/>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опыт работы по проведению оценки профессиональной подготовленности и подтверждения соответствия квалификации специалистов в области здравоохранения.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опыт работы по проведению оценки знаний и практических навыков специалистов в области здравоохранения по обращениям субъектов здравоохранения.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опыт работы по проведению независимой оценки знаний научно-педагогических кадров, обучающихся и выпускников организаций образования и научных организаций в области здравоохранения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штат сотрудников из числа специалистов, обученных международными консультантами по вопросам организации и проведения оценки знаний и навыков, не менее 15 человек за последние три года</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в городах республиканского значения и 14 регионах (областных центрах) не менее одного регионального эксперта, не менее 8 экзаменаторов, не менее 2 стандартизированных пациентов, привлеченных для проведения оценки знаний и навыков специалистов здравоохранения, обученных организацией по оценке и имеющих опыт проведения оценки не менее 2-х лет</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в наличии помещения для проведения оценки, оборудованные системой видеонаблюдения, площадью не менее 600 кв.м, из них – 250 кв.м для размещения персонала организации, не менее 80 кв.м. для компьютерного класса, не менее 270 кв.м. для размещения симуляционного оборудования с отдельными комнатами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в наличии симуляционное оборудование и расходные материалы в соответствии с прилагаемым Перечнем симуляционного оборудования, аппаратуры и медицинского инструментария для организации и проведения оценки знаний и навыков специалистов в области здравоохранения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единую информационную систему для проведения оценки, 100% оснащение работников организации по оценке: персональными компьютерами, принтерами, офисной мебелью, телефонной и интернет связью, электронной библиотечной базой, поисковыми информационными лицензионными программами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оборудование для аудио, видеозаписи и трансляции процедуры оценки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банк экспертов по разработке и экспертизе экзаменационного материала для проведения оценки специалистов в области здравоохранения, независимой оценки научно-педагогических кадров, обучающихся и выпускников медицинских организаций образования и науки, не менее 100 экспертов, состоящих в договорных отношениях с организацией по оценке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банк тестовых заданий, разработанных для проведения оценки профессиональной подготовленности и подтверждения соответствия квалификации специалистов в области здравоохранения и независимой оценки научно-педагогических кадров, обучающихся и выпускников медицинских организаций образования и науки, не менее 200 тестовых заданий по каждой медицинской специальности на государственном, русском и английском языках</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банк клинических сценариев, разработанных для проведения оценки профессиональной подготовленности и подтверждения соответствия квалификации специалистов в области здравоохранения: не менее 10 клинических случаев по основным профилям медицинских специальностей (терапия, хирургия, педиатрия, акушерство и гинекология, анестезиология и реаниматология, стоматология)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Предоставляет документацию по подтверждению результатов проведенной оценки знаний и практических навыков специалистов в области здравоохранения, научно-педагогических кадров, обучающихся и выпускников медицинских организаций образования и науки: Отчеты/Аналитические справки, за последние 2 года</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9" w:id="304"/>
    <w:p>
      <w:pPr>
        <w:spacing w:after="0"/>
        <w:ind w:left="0"/>
        <w:jc w:val="left"/>
      </w:pPr>
      <w:r>
        <w:rPr>
          <w:rFonts w:ascii="Times New Roman"/>
          <w:b/>
          <w:i w:val="false"/>
          <w:color w:val="000000"/>
        </w:rPr>
        <w:t xml:space="preserve"> Перечень симуляционного оборудования, аппаратуры и медицинского инструментария для организации и проведения оценки профессиональной подготовленности специалистов в области здравоохранения</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452"/>
        <w:gridCol w:w="4325"/>
        <w:gridCol w:w="1572"/>
        <w:gridCol w:w="1247"/>
        <w:gridCol w:w="1248"/>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симуляционного, медицинского и (или) специального оборудования, аппаратуры и инструментария</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технических возможностей симуляционного, медицинского и (или) специального оборудования, аппаратуры и инструментария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 (оборудование отсутствует или дата выпуска свыше 10 лет)</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(дата выпуска оборудования свыше 5 лет)</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(дата выпуска оборудования до 5 лет)</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Многофункциональный компьютерный манекен имитации родов (роженицы и новорожденного)</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Воспроизведение физиологических и патологических родов женщины, программное обеспечение на русском языке, внесение линейных, разветвленных клинических сценариев в программу.</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Имитатор сердечно-легочного пациента с программным обеспечением- мобильный дистанционный манекен для оказания неотложной помощи в команде различных состояниях с возможностью мониторинга и записи основных жизненных показателей с ЭКГ на 12 отведений с встроенным модулем инфаркта миокарда</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система имитации осложнений дыхательных путей, кровообращения, распознавания введения лекарственных средств, монитор с демонстрацией физиологических показателей.</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Интерактивный имитатор взрослого человека, мобильный дистанционный манекен для оказания медицинской неотложной помощи в команде при различных состояниях с возможностью мониторинга и записи основных жизненных показателей</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05"/>
          <w:p>
            <w:pPr>
              <w:spacing w:after="20"/>
              <w:ind w:left="20"/>
              <w:jc w:val="both"/>
            </w:pPr>
            <w:r>
              <w:rPr>
                <w:rFonts w:ascii="Times New Roman"/>
                <w:b w:val="false"/>
                <w:i w:val="false"/>
                <w:color w:val="000000"/>
                <w:sz w:val="20"/>
              </w:rPr>
              <w:t>
Программное обеспечение, с имитациями различных осложнений дыхательных путей, системы кровообращения взрослого человека.</w:t>
            </w:r>
            <w:r>
              <w:br/>
            </w:r>
            <w:r>
              <w:rPr>
                <w:rFonts w:ascii="Times New Roman"/>
                <w:b w:val="false"/>
                <w:i w:val="false"/>
                <w:color w:val="000000"/>
                <w:sz w:val="20"/>
              </w:rPr>
              <w:t>
Имеется автоматическая система имитации интубации, цианоза, воспроизведения звука, подъема и опускания грудной клетки</w:t>
            </w:r>
          </w:p>
          <w:bookmarkEnd w:id="305"/>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Интерактивный имитатор пациента -младенца новорожденного недоношенного с компьютеризированным неонатальным монитором для оказания неотложной медицинской помощи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имитации осложнения дыхательных путей, кровообращения, система, автоматическая имитация интубации, подъем грудной клетки, имитация цианоза, воспроизведения звука недоношенного новорожденного</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система для практической отработки дефибрилляции сердца, в комплекте с ноутбуком и принтером, с возможностью дистанционного управления через интернет-ресурс</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дефибрилляции, медикаментозного введения лекарственных препаратов, возможность ЭКГ-диагностики - мониторинг через ЭКГ отведения взрослого человека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Компьютерный робот – симулятор ребенка</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имитации осложнения дыхательных путей, воспроизведение пульсации артерий, подъема грудной клетки, имитация цианоза, воспроизведения звука у ребенка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УЗИ для изучения беременности в первом триместре беременности (акушерский ультразвуковой манекен)</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оснащен ультразвуковым датчиком трансабдоминального и трансвагинального сканирования, позволяющий производить исследование</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Виртуальный симулятор для отработки практических навыков в эндоскопии (нижние дыхательные пути и желудочно-кишечный тракт)</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клинических случаев в виртуальном режиме.</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Манекен-тренажер для базовой сердечно-легочной реанимации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проведения сердечно-легочной реанимации с возможностью проведения дефибрилляции, в сопровождении с контрольно-измерительными приборами, показывающие параметры СЛР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для интубации взрослого пациента</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интубации дыхательных путей, пищевода и желудка при проведении спасательных действий</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для катетеризации центральных вен</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включает в себе поверхностные анатомические детали и функциональную точность для симуляции клинического опыта по катетеризации центральных вен взрослого человека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для перикардиоцентеза и плеврального дренажа</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оценки навыков проведения перикардиоцентеза и плеврального дренажа, в том числе по технике установки плевральных дренажных трубок</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для изучения навыков наложения швов в общей хирургии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предназначен для демонстрации практических навыков хирургического профиля. Имеется комплект для использования платформы с различными целевыми модулями</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для люмбальной пункции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 для демонстрации навыков по проведению люмбальной пункции и взятия пробы спинномозговой жидкости, имеющий высокую эластичность материала, позволяющий почувствовать сопротивление тканей и его изменение по мере продвижения иглы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для спинальной пункции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Позволяет демонстрировать сложный практический навык потенциально опасной процедуры спинальных инъекций.</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фантом-система травма-мэн</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Позволяет оценить практические навыки по хирургическим манипуляциям взрослого человека (брюшная полость, грудь, шея)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оборудование для аудио, видеозаписи и трансляции процедуры оценки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аудио, видеозаписи записи и трансляции процедуры оценки, позволяющая производить аудио-видео съемку в каждой комнате с 2-х проекций (для охвата обзора всей комнаты) и с одновременным транслированием. В системе предусмотрена функция по архивациизаписей</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фантом имитации родов в комплекте с имитатором крови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фантом представляет собой таз в разрезе с имитацией матки, родовых путей, моделями плаценты и плода. Манекен предназначен для демонстрации техники принятия патологических и физиологических родов в комплекте с имитатором крови</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Расширенный акушерский фантом имитации родов в комплекте с акушерской кроватью</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фантом представляет собой таз в разрезе с имитацией матки, родовых путей, моделями плаценты и плода. Манекен предназначен для демонстрации техники принятия родов при различных положениях плода в комплекте с акушерской кроватью</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Усовершенствованный манекен по уходу за пациентом, мониторирование сердечно-легочной реанимации (расширенная версия)</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Манекен взрослого человека для ухода за пациентами, расширенная версия представляет собой анатомически правильное тело, в парике для ухода за волосами и со съемными зубными протезами, внешним громкоговорителем и виртуальным стетоскопом с многочисленными вариантами звуков сердца и легких. Также в комплекте предусмотрено мониторирование сердечно-легочной деятельности при реанимации.</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 модель для интубации трахеи в комплекте со сменными накладками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для демонстрации навыков установки воздуховодов в дыхательные пути взрослого человека и проведения искусственной вентиляции легких</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руки ребенка для отработки навыков различных инъекций в комплекте со сменными накладками и имитатором крови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руки ребенка с представленным топографическим расположением вен для демонстрации навыков введения внутривенной инъекции и забора крови</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модель для интубации трахеи новорожденного с набором мешков Амбу и ларингоскопов для новорожденных</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навыков по эндотрахеальной интубации. Тренажер представлен в виде анатомически правильной полноразмерной головы новорожденного, которая должна позволять обучать правильной глубине, углу и давлению введения ларингоскопа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Интубационный тренажер младенца</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 в виде реалистичной модели головы младенца, расположенной на подставке и позволяет производить интубацию младенца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(торс взрослого человека) для обучения навыкам расшифровки результатов ультразвукового обследования с различными модулями в комплекте с электрокардиографом</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позволяет демонстрировать навыки по проведению ультразвукового обследования в местоположениях внутренних органов.</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для пункции и хирургической микротрахеостомии, коникотомии в комплекте со сменными накладками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позволяет оценить навык по проведению пункции и хирургической микротрахеостомии, коникотомии</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3" w:id="306"/>
    <w:p>
      <w:pPr>
        <w:spacing w:after="0"/>
        <w:ind w:left="0"/>
        <w:jc w:val="left"/>
      </w:pPr>
      <w:r>
        <w:rPr>
          <w:rFonts w:ascii="Times New Roman"/>
          <w:b/>
          <w:i w:val="false"/>
          <w:color w:val="000000"/>
        </w:rPr>
        <w:t xml:space="preserve"> Шкала оценок (баллов) соответствия требованиям стандартов аккредитации</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1111"/>
        <w:gridCol w:w="10078"/>
      </w:tblGrid>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критерию стандарта</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документы, соответствующие критерию стандарта, не выполняются процессы, требуемые по критерию стандарта, персонал не осведомлен о требованиях по критерию стандарта.</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соответствие</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документы, соответствующие критерию стандарта, но процесс не выполняется, или процесс выполняется, но нет документа, соответствующего критерию стандарта, персонал осведомлен о требованиях по критерию стандарта.</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соответствие</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требования критерия стандарта соблюдаются и есть подтверждение о непрерывном улучшении деятельности.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6" w:id="307"/>
    <w:p>
      <w:pPr>
        <w:spacing w:after="0"/>
        <w:ind w:left="0"/>
        <w:jc w:val="left"/>
      </w:pPr>
      <w:r>
        <w:rPr>
          <w:rFonts w:ascii="Times New Roman"/>
          <w:b/>
          <w:i w:val="false"/>
          <w:color w:val="000000"/>
        </w:rPr>
        <w:t xml:space="preserve"> Итоговая таблица оценок (баллов) соответствия требованиям стандартов аккредитации</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5629"/>
        <w:gridCol w:w="1916"/>
        <w:gridCol w:w="1320"/>
        <w:gridCol w:w="211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рейтинга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критериев в разделе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 оценки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Руководство</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08"/>
          <w:p>
            <w:pPr>
              <w:spacing w:after="20"/>
              <w:ind w:left="20"/>
              <w:jc w:val="both"/>
            </w:pPr>
          </w:p>
          <w:bookmarkEnd w:id="308"/>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баллов</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и оперативное планирование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09"/>
          <w:p>
            <w:pPr>
              <w:spacing w:after="20"/>
              <w:ind w:left="20"/>
              <w:jc w:val="both"/>
            </w:pPr>
          </w:p>
          <w:bookmarkEnd w:id="309"/>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5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баллов</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Управление ресурсами</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финансами</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10"/>
          <w:p>
            <w:pPr>
              <w:spacing w:after="20"/>
              <w:ind w:left="20"/>
              <w:jc w:val="both"/>
            </w:pPr>
          </w:p>
          <w:bookmarkEnd w:id="310"/>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5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баллов</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управление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11"/>
          <w:p>
            <w:pPr>
              <w:spacing w:after="20"/>
              <w:ind w:left="20"/>
              <w:jc w:val="both"/>
            </w:pPr>
          </w:p>
          <w:bookmarkEnd w:id="311"/>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баллов</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чрезвычайными ситуациями и противопожарной безопасностью</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12"/>
          <w:p>
            <w:pPr>
              <w:spacing w:after="20"/>
              <w:ind w:left="20"/>
              <w:jc w:val="both"/>
            </w:pPr>
          </w:p>
          <w:bookmarkEnd w:id="312"/>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5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баллов</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Безопасное использование оборудования и расходных материалов</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13"/>
          <w:p>
            <w:pPr>
              <w:spacing w:after="20"/>
              <w:ind w:left="20"/>
              <w:jc w:val="both"/>
            </w:pPr>
          </w:p>
          <w:bookmarkEnd w:id="313"/>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5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баллов</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Организация оценки знаний и навыков специалистов здравоохранения</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организации связана с проведением независимой оценки знаний и навыков специалистов здравоохранения и выпускников организаций медицинского образования и науки</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14"/>
          <w:p>
            <w:pPr>
              <w:spacing w:after="20"/>
              <w:ind w:left="20"/>
              <w:jc w:val="both"/>
            </w:pPr>
          </w:p>
          <w:bookmarkEnd w:id="314"/>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5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баллов</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 xml:space="preserve"> 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6" w:id="315"/>
    <w:p>
      <w:pPr>
        <w:spacing w:after="0"/>
        <w:ind w:left="0"/>
        <w:jc w:val="left"/>
      </w:pPr>
      <w:r>
        <w:rPr>
          <w:rFonts w:ascii="Times New Roman"/>
          <w:b/>
          <w:i w:val="false"/>
          <w:color w:val="000000"/>
        </w:rPr>
        <w:t xml:space="preserve">                                                        Герб Республики Казахстан</w:t>
      </w:r>
      <w:r>
        <w:br/>
      </w:r>
      <w:r>
        <w:rPr>
          <w:rFonts w:ascii="Times New Roman"/>
          <w:b/>
          <w:i w:val="false"/>
          <w:color w:val="000000"/>
        </w:rPr>
        <w:t xml:space="preserve">                                           Министерство здравоохранения Республики Казахстан</w:t>
      </w:r>
      <w:r>
        <w:br/>
      </w:r>
      <w:r>
        <w:rPr>
          <w:rFonts w:ascii="Times New Roman"/>
          <w:b/>
          <w:i w:val="false"/>
          <w:color w:val="000000"/>
        </w:rPr>
        <w:t xml:space="preserve">                                                       Свидетельство об аккредитации</w:t>
      </w:r>
    </w:p>
    <w:bookmarkEnd w:id="315"/>
    <w:bookmarkStart w:name="z377" w:id="316"/>
    <w:p>
      <w:pPr>
        <w:spacing w:after="0"/>
        <w:ind w:left="0"/>
        <w:jc w:val="both"/>
      </w:pPr>
      <w:r>
        <w:rPr>
          <w:rFonts w:ascii="Times New Roman"/>
          <w:b w:val="false"/>
          <w:i w:val="false"/>
          <w:color w:val="000000"/>
          <w:sz w:val="28"/>
        </w:rPr>
        <w:t>
                         Выдано___________________________________________________________________</w:t>
      </w:r>
      <w:r>
        <w:br/>
      </w:r>
      <w:r>
        <w:rPr>
          <w:rFonts w:ascii="Times New Roman"/>
          <w:b w:val="false"/>
          <w:i w:val="false"/>
          <w:color w:val="000000"/>
          <w:sz w:val="28"/>
        </w:rPr>
        <w:t xml:space="preserve">                                                       (наименование организации)</w:t>
      </w:r>
      <w:r>
        <w:br/>
      </w:r>
      <w:r>
        <w:rPr>
          <w:rFonts w:ascii="Times New Roman"/>
          <w:b w:val="false"/>
          <w:i w:val="false"/>
          <w:color w:val="000000"/>
          <w:sz w:val="28"/>
        </w:rPr>
        <w:t xml:space="preserve">На основании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w:t>
      </w:r>
      <w:r>
        <w:br/>
      </w:r>
      <w:r>
        <w:rPr>
          <w:rFonts w:ascii="Times New Roman"/>
          <w:b w:val="false"/>
          <w:i w:val="false"/>
          <w:color w:val="000000"/>
          <w:sz w:val="28"/>
        </w:rPr>
        <w:t>аккредитована в качестве организации по оценке профессиональной подготовленности и подтверждению соответствия</w:t>
      </w:r>
      <w:r>
        <w:br/>
      </w:r>
      <w:r>
        <w:rPr>
          <w:rFonts w:ascii="Times New Roman"/>
          <w:b w:val="false"/>
          <w:i w:val="false"/>
          <w:color w:val="000000"/>
          <w:sz w:val="28"/>
        </w:rPr>
        <w:t>квалификации специалистов в области здравоохранения на территории Республики Казахстан на период 5 (пять) лет до</w:t>
      </w:r>
      <w:r>
        <w:br/>
      </w:r>
      <w:r>
        <w:rPr>
          <w:rFonts w:ascii="Times New Roman"/>
          <w:b w:val="false"/>
          <w:i w:val="false"/>
          <w:color w:val="000000"/>
          <w:sz w:val="28"/>
        </w:rPr>
        <w:t xml:space="preserve">                                                       "____"______________20____г.</w:t>
      </w:r>
      <w:r>
        <w:br/>
      </w:r>
      <w:r>
        <w:rPr>
          <w:rFonts w:ascii="Times New Roman"/>
          <w:b w:val="false"/>
          <w:i w:val="false"/>
          <w:color w:val="000000"/>
          <w:sz w:val="28"/>
        </w:rPr>
        <w:t xml:space="preserve">                                     Руководитель уполномоченного органа в области здравоохранения</w:t>
      </w:r>
      <w:r>
        <w:br/>
      </w:r>
      <w:r>
        <w:rPr>
          <w:rFonts w:ascii="Times New Roman"/>
          <w:b w:val="false"/>
          <w:i w:val="false"/>
          <w:color w:val="000000"/>
          <w:sz w:val="28"/>
        </w:rPr>
        <w:t xml:space="preserve">                               ________________ 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Место печати</w:t>
      </w:r>
      <w:r>
        <w:br/>
      </w:r>
      <w:r>
        <w:rPr>
          <w:rFonts w:ascii="Times New Roman"/>
          <w:b w:val="false"/>
          <w:i w:val="false"/>
          <w:color w:val="000000"/>
          <w:sz w:val="28"/>
        </w:rPr>
        <w:t xml:space="preserve">                                           Дата выдачи свидетельства "____"______________20____г.</w:t>
      </w:r>
      <w:r>
        <w:br/>
      </w:r>
      <w:r>
        <w:rPr>
          <w:rFonts w:ascii="Times New Roman"/>
          <w:b w:val="false"/>
          <w:i w:val="false"/>
          <w:color w:val="000000"/>
          <w:sz w:val="28"/>
        </w:rPr>
        <w:t xml:space="preserve">                                                       город ________________________</w:t>
      </w:r>
    </w:p>
    <w:bookmarkEnd w:id="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__________________________</w:t>
            </w:r>
            <w:r>
              <w:br/>
            </w:r>
            <w:r>
              <w:rPr>
                <w:rFonts w:ascii="Times New Roman"/>
                <w:b w:val="false"/>
                <w:i w:val="false"/>
                <w:color w:val="000000"/>
                <w:sz w:val="20"/>
              </w:rPr>
              <w:t>(полное наименование органа по</w:t>
            </w:r>
            <w:r>
              <w:br/>
            </w:r>
            <w:r>
              <w:rPr>
                <w:rFonts w:ascii="Times New Roman"/>
                <w:b w:val="false"/>
                <w:i w:val="false"/>
                <w:color w:val="000000"/>
                <w:sz w:val="20"/>
              </w:rPr>
              <w:t>аккредитации в области</w:t>
            </w:r>
            <w:r>
              <w:br/>
            </w:r>
            <w:r>
              <w:rPr>
                <w:rFonts w:ascii="Times New Roman"/>
                <w:b w:val="false"/>
                <w:i w:val="false"/>
                <w:color w:val="000000"/>
                <w:sz w:val="20"/>
              </w:rPr>
              <w:t>здравоохранения)</w:t>
            </w:r>
            <w:r>
              <w:br/>
            </w:r>
            <w:r>
              <w:rPr>
                <w:rFonts w:ascii="Times New Roman"/>
                <w:b w:val="false"/>
                <w:i w:val="false"/>
                <w:color w:val="000000"/>
                <w:sz w:val="20"/>
              </w:rPr>
              <w:t>от 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медицинской организации)</w:t>
            </w:r>
          </w:p>
        </w:tc>
      </w:tr>
    </w:tbl>
    <w:bookmarkStart w:name="z381" w:id="317"/>
    <w:p>
      <w:pPr>
        <w:spacing w:after="0"/>
        <w:ind w:left="0"/>
        <w:jc w:val="left"/>
      </w:pPr>
      <w:r>
        <w:rPr>
          <w:rFonts w:ascii="Times New Roman"/>
          <w:b/>
          <w:i w:val="false"/>
          <w:color w:val="000000"/>
        </w:rPr>
        <w:t xml:space="preserve">                    Заявление на прохождение внешней комплексной оценки</w:t>
      </w:r>
    </w:p>
    <w:bookmarkEnd w:id="317"/>
    <w:bookmarkStart w:name="z382" w:id="318"/>
    <w:p>
      <w:pPr>
        <w:spacing w:after="0"/>
        <w:ind w:left="0"/>
        <w:jc w:val="both"/>
      </w:pPr>
      <w:r>
        <w:rPr>
          <w:rFonts w:ascii="Times New Roman"/>
          <w:b w:val="false"/>
          <w:i w:val="false"/>
          <w:color w:val="000000"/>
          <w:sz w:val="28"/>
        </w:rPr>
        <w:t>
      Прошу провести внешнюю комплексную оценку в 20______г., предпочтительный месяц</w:t>
      </w:r>
      <w:r>
        <w:br/>
      </w:r>
      <w:r>
        <w:rPr>
          <w:rFonts w:ascii="Times New Roman"/>
          <w:b w:val="false"/>
          <w:i w:val="false"/>
          <w:color w:val="000000"/>
          <w:sz w:val="28"/>
        </w:rPr>
        <w:t>(даты): ________________ медицинской организации_________________________________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(полное наименование медицинской организации)</w:t>
      </w:r>
      <w:r>
        <w:br/>
      </w:r>
      <w:r>
        <w:rPr>
          <w:rFonts w:ascii="Times New Roman"/>
          <w:b w:val="false"/>
          <w:i w:val="false"/>
          <w:color w:val="000000"/>
          <w:sz w:val="28"/>
        </w:rPr>
        <w:t>с целью аккредитации.</w:t>
      </w:r>
      <w:r>
        <w:br/>
      </w:r>
      <w:r>
        <w:rPr>
          <w:rFonts w:ascii="Times New Roman"/>
          <w:b w:val="false"/>
          <w:i w:val="false"/>
          <w:color w:val="000000"/>
          <w:sz w:val="28"/>
        </w:rPr>
        <w:t>Сведения об организации:</w:t>
      </w:r>
      <w:r>
        <w:br/>
      </w:r>
      <w:r>
        <w:rPr>
          <w:rFonts w:ascii="Times New Roman"/>
          <w:b w:val="false"/>
          <w:i w:val="false"/>
          <w:color w:val="000000"/>
          <w:sz w:val="28"/>
        </w:rPr>
        <w:t>1. Бизнес идентификационный номер _______________________________________________</w:t>
      </w:r>
      <w:r>
        <w:br/>
      </w:r>
      <w:r>
        <w:rPr>
          <w:rFonts w:ascii="Times New Roman"/>
          <w:b w:val="false"/>
          <w:i w:val="false"/>
          <w:color w:val="000000"/>
          <w:sz w:val="28"/>
        </w:rPr>
        <w:t>2. Форма собственности __________________________________________________________</w:t>
      </w:r>
      <w:r>
        <w:br/>
      </w:r>
      <w:r>
        <w:rPr>
          <w:rFonts w:ascii="Times New Roman"/>
          <w:b w:val="false"/>
          <w:i w:val="false"/>
          <w:color w:val="000000"/>
          <w:sz w:val="28"/>
        </w:rPr>
        <w:t>3. Год создания _________________________________________________________________</w:t>
      </w:r>
      <w:r>
        <w:br/>
      </w:r>
      <w:r>
        <w:rPr>
          <w:rFonts w:ascii="Times New Roman"/>
          <w:b w:val="false"/>
          <w:i w:val="false"/>
          <w:color w:val="000000"/>
          <w:sz w:val="28"/>
        </w:rPr>
        <w:t>4. Номер, дата выдачи, серия лицензии на медицинскую деятельность и (или)</w:t>
      </w:r>
      <w:r>
        <w:br/>
      </w:r>
      <w:r>
        <w:rPr>
          <w:rFonts w:ascii="Times New Roman"/>
          <w:b w:val="false"/>
          <w:i w:val="false"/>
          <w:color w:val="000000"/>
          <w:sz w:val="28"/>
        </w:rPr>
        <w:t>фармацевтическую деятельность____________________________________________________</w:t>
      </w:r>
      <w:r>
        <w:br/>
      </w:r>
      <w:r>
        <w:rPr>
          <w:rFonts w:ascii="Times New Roman"/>
          <w:b w:val="false"/>
          <w:i w:val="false"/>
          <w:color w:val="000000"/>
          <w:sz w:val="28"/>
        </w:rPr>
        <w:t>5. Свидетельство о государственной (учетной) регистрации (перерегистрации) (справка)</w:t>
      </w:r>
      <w:r>
        <w:br/>
      </w:r>
      <w:r>
        <w:rPr>
          <w:rFonts w:ascii="Times New Roman"/>
          <w:b w:val="false"/>
          <w:i w:val="false"/>
          <w:color w:val="000000"/>
          <w:sz w:val="28"/>
        </w:rPr>
        <w:t>______________________________________________________________ _________________</w:t>
      </w:r>
      <w:r>
        <w:br/>
      </w:r>
      <w:r>
        <w:rPr>
          <w:rFonts w:ascii="Times New Roman"/>
          <w:b w:val="false"/>
          <w:i w:val="false"/>
          <w:color w:val="000000"/>
          <w:sz w:val="28"/>
        </w:rPr>
        <w:t xml:space="preserve">             (№, серия, кем и когда выдано, статус юридического лица)</w:t>
      </w:r>
      <w:r>
        <w:br/>
      </w:r>
      <w:r>
        <w:rPr>
          <w:rFonts w:ascii="Times New Roman"/>
          <w:b w:val="false"/>
          <w:i w:val="false"/>
          <w:color w:val="000000"/>
          <w:sz w:val="28"/>
        </w:rPr>
        <w:t>6. Расчетный счет ________________________________________________________________</w:t>
      </w:r>
      <w:r>
        <w:br/>
      </w:r>
      <w:r>
        <w:rPr>
          <w:rFonts w:ascii="Times New Roman"/>
          <w:b w:val="false"/>
          <w:i w:val="false"/>
          <w:color w:val="000000"/>
          <w:sz w:val="28"/>
        </w:rPr>
        <w:t xml:space="preserve">                         (№ счета, наименование и местонахождение банка)</w:t>
      </w:r>
      <w:r>
        <w:br/>
      </w:r>
      <w:r>
        <w:rPr>
          <w:rFonts w:ascii="Times New Roman"/>
          <w:b w:val="false"/>
          <w:i w:val="false"/>
          <w:color w:val="000000"/>
          <w:sz w:val="28"/>
        </w:rPr>
        <w:t>7. Вид деятельности ______________________________________________________________</w:t>
      </w:r>
      <w:r>
        <w:br/>
      </w:r>
      <w:r>
        <w:rPr>
          <w:rFonts w:ascii="Times New Roman"/>
          <w:b w:val="false"/>
          <w:i w:val="false"/>
          <w:color w:val="000000"/>
          <w:sz w:val="28"/>
        </w:rPr>
        <w:t xml:space="preserve">                         (перечислить виды, профили оказываемых услуг)</w:t>
      </w:r>
      <w:r>
        <w:br/>
      </w:r>
      <w:r>
        <w:rPr>
          <w:rFonts w:ascii="Times New Roman"/>
          <w:b w:val="false"/>
          <w:i w:val="false"/>
          <w:color w:val="000000"/>
          <w:sz w:val="28"/>
        </w:rPr>
        <w:t>8. Структурные подразделения, филиалы, представительства ___________________________</w:t>
      </w:r>
      <w:r>
        <w:br/>
      </w:r>
      <w:r>
        <w:rPr>
          <w:rFonts w:ascii="Times New Roman"/>
          <w:b w:val="false"/>
          <w:i w:val="false"/>
          <w:color w:val="000000"/>
          <w:sz w:val="28"/>
        </w:rPr>
        <w:t xml:space="preserve">                                                       (местонахождение и реквизиты)</w:t>
      </w:r>
      <w:r>
        <w:br/>
      </w:r>
      <w:r>
        <w:rPr>
          <w:rFonts w:ascii="Times New Roman"/>
          <w:b w:val="false"/>
          <w:i w:val="false"/>
          <w:color w:val="000000"/>
          <w:sz w:val="28"/>
        </w:rPr>
        <w:t>1) количество коек стационара: ___ коек и/или мощность амбулаторно-поликлинической</w:t>
      </w:r>
      <w:r>
        <w:br/>
      </w:r>
      <w:r>
        <w:rPr>
          <w:rFonts w:ascii="Times New Roman"/>
          <w:b w:val="false"/>
          <w:i w:val="false"/>
          <w:color w:val="000000"/>
          <w:sz w:val="28"/>
        </w:rPr>
        <w:t>организации/подразделения ___ посещений в смену;</w:t>
      </w:r>
      <w:r>
        <w:br/>
      </w:r>
      <w:r>
        <w:rPr>
          <w:rFonts w:ascii="Times New Roman"/>
          <w:b w:val="false"/>
          <w:i w:val="false"/>
          <w:color w:val="000000"/>
          <w:sz w:val="28"/>
        </w:rPr>
        <w:t>2) среднее число пролеченных пациентов в течение 12 месяцев в стационаре: ___ пациентов</w:t>
      </w:r>
      <w:r>
        <w:br/>
      </w:r>
      <w:r>
        <w:rPr>
          <w:rFonts w:ascii="Times New Roman"/>
          <w:b w:val="false"/>
          <w:i w:val="false"/>
          <w:color w:val="000000"/>
          <w:sz w:val="28"/>
        </w:rPr>
        <w:t>и/или посещений в поликлинике всего в течение 12 месяцев ___ посещений;</w:t>
      </w:r>
      <w:r>
        <w:br/>
      </w:r>
      <w:r>
        <w:rPr>
          <w:rFonts w:ascii="Times New Roman"/>
          <w:b w:val="false"/>
          <w:i w:val="false"/>
          <w:color w:val="000000"/>
          <w:sz w:val="28"/>
        </w:rPr>
        <w:t>3) общее число штатных единиц: ___, из них занятых:___, вакантных: __</w:t>
      </w:r>
      <w:r>
        <w:br/>
      </w:r>
      <w:r>
        <w:rPr>
          <w:rFonts w:ascii="Times New Roman"/>
          <w:b w:val="false"/>
          <w:i w:val="false"/>
          <w:color w:val="000000"/>
          <w:sz w:val="28"/>
        </w:rPr>
        <w:t>4) перечислить услуги, отданные в аутсорсинг /выполняемые субподрядными</w:t>
      </w:r>
      <w:r>
        <w:br/>
      </w:r>
      <w:r>
        <w:rPr>
          <w:rFonts w:ascii="Times New Roman"/>
          <w:b w:val="false"/>
          <w:i w:val="false"/>
          <w:color w:val="000000"/>
          <w:sz w:val="28"/>
        </w:rPr>
        <w:t>организациями: _____________________________________</w:t>
      </w:r>
      <w:r>
        <w:br/>
      </w:r>
      <w:r>
        <w:rPr>
          <w:rFonts w:ascii="Times New Roman"/>
          <w:b w:val="false"/>
          <w:i w:val="false"/>
          <w:color w:val="000000"/>
          <w:sz w:val="28"/>
        </w:rPr>
        <w:t>9. Ответственное лицо за ввод данных по самооценке:</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ИИН, занимаемая должность, контактный</w:t>
      </w:r>
      <w:r>
        <w:br/>
      </w:r>
      <w:r>
        <w:rPr>
          <w:rFonts w:ascii="Times New Roman"/>
          <w:b w:val="false"/>
          <w:i w:val="false"/>
          <w:color w:val="000000"/>
          <w:sz w:val="28"/>
        </w:rPr>
        <w:t>телефон и электронный адрес______________________________________________________</w:t>
      </w:r>
      <w:r>
        <w:br/>
      </w:r>
      <w:r>
        <w:rPr>
          <w:rFonts w:ascii="Times New Roman"/>
          <w:b w:val="false"/>
          <w:i w:val="false"/>
          <w:color w:val="000000"/>
          <w:sz w:val="28"/>
        </w:rPr>
        <w:t>10. Адрес медицинской организации: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(почтовый индекс, город, район, область, улица, № дома, телефон с указанием кода, факс)</w:t>
      </w:r>
      <w:r>
        <w:br/>
      </w:r>
      <w:r>
        <w:rPr>
          <w:rFonts w:ascii="Times New Roman"/>
          <w:b w:val="false"/>
          <w:i w:val="false"/>
          <w:color w:val="000000"/>
          <w:sz w:val="28"/>
        </w:rPr>
        <w:t>11. Номер документа "результат самооценки", дата прохождения самооценки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12. Электронный адрес медицинской организаций и ссылка на веб-сайт (при наличии):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Даю согласие на проведение постаккредитационного мониторинга.</w:t>
      </w:r>
      <w:r>
        <w:br/>
      </w:r>
      <w:r>
        <w:rPr>
          <w:rFonts w:ascii="Times New Roman"/>
          <w:b w:val="false"/>
          <w:i w:val="false"/>
          <w:color w:val="000000"/>
          <w:sz w:val="28"/>
        </w:rPr>
        <w:t>Даю согласие на сбор и обработку персональных данных, необходимых для прохождения аккредитации.</w:t>
      </w:r>
      <w:r>
        <w:br/>
      </w:r>
      <w:r>
        <w:rPr>
          <w:rFonts w:ascii="Times New Roman"/>
          <w:b w:val="false"/>
          <w:i w:val="false"/>
          <w:color w:val="000000"/>
          <w:sz w:val="28"/>
        </w:rPr>
        <w:t>Руководитель __________________ 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Место печати</w:t>
      </w:r>
      <w:r>
        <w:br/>
      </w:r>
      <w:r>
        <w:rPr>
          <w:rFonts w:ascii="Times New Roman"/>
          <w:b w:val="false"/>
          <w:i w:val="false"/>
          <w:color w:val="000000"/>
          <w:sz w:val="28"/>
        </w:rPr>
        <w:t>Заявление принято к рассмотрению "____" _______ 20___ г.</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фамилия, имя, отчество (при его наличии) ответственного лица аккредитующего органа,</w:t>
      </w:r>
      <w:r>
        <w:br/>
      </w:r>
      <w:r>
        <w:rPr>
          <w:rFonts w:ascii="Times New Roman"/>
          <w:b w:val="false"/>
          <w:i w:val="false"/>
          <w:color w:val="000000"/>
          <w:sz w:val="28"/>
        </w:rPr>
        <w:t>подпись _____________</w:t>
      </w:r>
    </w:p>
    <w:bookmarkEnd w:id="3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аккредитации</w:t>
            </w:r>
            <w:r>
              <w:br/>
            </w:r>
            <w:r>
              <w:rPr>
                <w:rFonts w:ascii="Times New Roman"/>
                <w:b w:val="false"/>
                <w:i w:val="false"/>
                <w:color w:val="000000"/>
                <w:sz w:val="20"/>
              </w:rPr>
              <w:t xml:space="preserve"> 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5" w:id="319"/>
    <w:p>
      <w:pPr>
        <w:spacing w:after="0"/>
        <w:ind w:left="0"/>
        <w:jc w:val="left"/>
      </w:pPr>
      <w:r>
        <w:rPr>
          <w:rFonts w:ascii="Times New Roman"/>
          <w:b/>
          <w:i w:val="false"/>
          <w:color w:val="000000"/>
        </w:rPr>
        <w:t xml:space="preserve"> Стандарт государственной услуги "Аккредитация медицинских организаций в целях признания соответствия их деятельности стандартам аккредитации"</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2409"/>
        <w:gridCol w:w="9296"/>
      </w:tblGrid>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Аккредитующий орган, либо ведомство, либо его территориальные департаменты.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 – портал "электронного правительства" www.egov.kz www.elicense.kz (далее – портал)</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(двадцать семь) рабочих дней</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об аккредитации либо мотивированный ответ об отказе в оказании государственной услуги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20"/>
          <w:p>
            <w:pPr>
              <w:spacing w:after="20"/>
              <w:ind w:left="20"/>
              <w:jc w:val="both"/>
            </w:pPr>
            <w:r>
              <w:rPr>
                <w:rFonts w:ascii="Times New Roman"/>
                <w:b w:val="false"/>
                <w:i w:val="false"/>
                <w:color w:val="000000"/>
                <w:sz w:val="20"/>
              </w:rPr>
              <w:t xml:space="preserve">
Государственная услуга оказывается платно. </w:t>
            </w:r>
            <w:r>
              <w:br/>
            </w:r>
            <w:r>
              <w:rPr>
                <w:rFonts w:ascii="Times New Roman"/>
                <w:b w:val="false"/>
                <w:i w:val="false"/>
                <w:color w:val="000000"/>
                <w:sz w:val="20"/>
              </w:rPr>
              <w:t>
Стоимость услуг размещается на официальном сайте аккредитующего органа, либо ведомство, либо его территориальные департаменты.</w:t>
            </w:r>
          </w:p>
          <w:bookmarkEnd w:id="320"/>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21"/>
          <w:p>
            <w:pPr>
              <w:spacing w:after="20"/>
              <w:ind w:left="20"/>
              <w:jc w:val="both"/>
            </w:pPr>
            <w:r>
              <w:rPr>
                <w:rFonts w:ascii="Times New Roman"/>
                <w:b w:val="false"/>
                <w:i w:val="false"/>
                <w:color w:val="000000"/>
                <w:sz w:val="20"/>
              </w:rPr>
              <w:t>
 1) ведомство и его территориальные департаменты – с понедельника по пятницу с 9.00 до 18.30 часов с перерывом на обед с 13.00 до 14.30 часов, кроме выходных и праздничных дней;</w:t>
            </w:r>
            <w:r>
              <w:br/>
            </w:r>
            <w:r>
              <w:rPr>
                <w:rFonts w:ascii="Times New Roman"/>
                <w:b w:val="false"/>
                <w:i w:val="false"/>
                <w:color w:val="000000"/>
                <w:sz w:val="20"/>
              </w:rPr>
              <w:t>
2)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p>
          <w:bookmarkEnd w:id="321"/>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заявление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22"/>
          <w:p>
            <w:pPr>
              <w:spacing w:after="20"/>
              <w:ind w:left="20"/>
              <w:jc w:val="both"/>
            </w:pPr>
            <w:r>
              <w:rPr>
                <w:rFonts w:ascii="Times New Roman"/>
                <w:b w:val="false"/>
                <w:i w:val="false"/>
                <w:color w:val="000000"/>
                <w:sz w:val="20"/>
              </w:rPr>
              <w:t xml:space="preserve">
1) установление недостоверности представленных документов и (или) данных (сведений), содержащихся в них; </w:t>
            </w:r>
            <w:r>
              <w:br/>
            </w:r>
            <w:r>
              <w:rPr>
                <w:rFonts w:ascii="Times New Roman"/>
                <w:b w:val="false"/>
                <w:i w:val="false"/>
                <w:color w:val="000000"/>
                <w:sz w:val="20"/>
              </w:rPr>
              <w:t xml:space="preserve">
2) несоответствие медицинской организации и (или) представленных материалов, объектов, данных и сведений, необходимых для оказания государственной услуги, требованиям, установленным стандартам аккредитации медицинских организаций,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2 октября 2012 года № 676 (зарегистрирован в Реестре государственной регистрации нормативных правовых актов за № 8064).</w:t>
            </w:r>
          </w:p>
          <w:bookmarkEnd w:id="322"/>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23"/>
          <w:p>
            <w:pPr>
              <w:spacing w:after="20"/>
              <w:ind w:left="20"/>
              <w:jc w:val="both"/>
            </w:pPr>
            <w:r>
              <w:rPr>
                <w:rFonts w:ascii="Times New Roman"/>
                <w:b w:val="false"/>
                <w:i w:val="false"/>
                <w:color w:val="000000"/>
                <w:sz w:val="20"/>
              </w:rPr>
              <w:t>
1. Медицинские организации имеют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r>
              <w:br/>
            </w:r>
            <w:r>
              <w:rPr>
                <w:rFonts w:ascii="Times New Roman"/>
                <w:b w:val="false"/>
                <w:i w:val="false"/>
                <w:color w:val="000000"/>
                <w:sz w:val="20"/>
              </w:rPr>
              <w:t>
</w:t>
            </w:r>
            <w:r>
              <w:rPr>
                <w:rFonts w:ascii="Times New Roman"/>
                <w:b w:val="false"/>
                <w:i w:val="false"/>
                <w:color w:val="000000"/>
                <w:sz w:val="20"/>
              </w:rPr>
              <w:t>2. Контактные телефоны справочных служб по вопросам оказания государственной услуги указаны на интернет-ресурсе уполномоченного органа в области здравоохранения www.gov.egov.kz.</w:t>
            </w:r>
            <w:r>
              <w:br/>
            </w:r>
            <w:r>
              <w:rPr>
                <w:rFonts w:ascii="Times New Roman"/>
                <w:b w:val="false"/>
                <w:i w:val="false"/>
                <w:color w:val="000000"/>
                <w:sz w:val="20"/>
              </w:rPr>
              <w:t>
Номера телефонов единого контакт-центра по вопросам оказания государственных услуг - 1414, 8- 800- 080 -7777.</w:t>
            </w:r>
          </w:p>
          <w:bookmarkEnd w:id="32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аккредитующего</w:t>
            </w:r>
            <w:r>
              <w:br/>
            </w:r>
            <w:r>
              <w:rPr>
                <w:rFonts w:ascii="Times New Roman"/>
                <w:b w:val="false"/>
                <w:i w:val="false"/>
                <w:color w:val="000000"/>
                <w:sz w:val="20"/>
              </w:rPr>
              <w:t>органа) от эксперта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w:t>
            </w:r>
          </w:p>
        </w:tc>
      </w:tr>
    </w:tbl>
    <w:bookmarkStart w:name="z394" w:id="324"/>
    <w:p>
      <w:pPr>
        <w:spacing w:after="0"/>
        <w:ind w:left="0"/>
        <w:jc w:val="left"/>
      </w:pPr>
      <w:r>
        <w:rPr>
          <w:rFonts w:ascii="Times New Roman"/>
          <w:b/>
          <w:i w:val="false"/>
          <w:color w:val="000000"/>
        </w:rPr>
        <w:t xml:space="preserve">                                Заявление эксперта</w:t>
      </w:r>
    </w:p>
    <w:bookmarkEnd w:id="324"/>
    <w:bookmarkStart w:name="z395" w:id="325"/>
    <w:p>
      <w:pPr>
        <w:spacing w:after="0"/>
        <w:ind w:left="0"/>
        <w:jc w:val="both"/>
      </w:pPr>
      <w:r>
        <w:rPr>
          <w:rFonts w:ascii="Times New Roman"/>
          <w:b w:val="false"/>
          <w:i w:val="false"/>
          <w:color w:val="000000"/>
          <w:sz w:val="28"/>
        </w:rPr>
        <w:t>
      Я __________________________, индивидуальный идентификационный номер</w:t>
      </w:r>
      <w:r>
        <w:br/>
      </w:r>
      <w:r>
        <w:rPr>
          <w:rFonts w:ascii="Times New Roman"/>
          <w:b w:val="false"/>
          <w:i w:val="false"/>
          <w:color w:val="000000"/>
          <w:sz w:val="28"/>
        </w:rPr>
        <w:t>___________________ выданный "_____"_________20____года, настоящим сообщаю, что</w:t>
      </w:r>
      <w:r>
        <w:br/>
      </w:r>
      <w:r>
        <w:rPr>
          <w:rFonts w:ascii="Times New Roman"/>
          <w:b w:val="false"/>
          <w:i w:val="false"/>
          <w:color w:val="000000"/>
          <w:sz w:val="28"/>
        </w:rPr>
        <w:t>обстоятельств для возникновения конфликта интересов при проведении аккредитации</w:t>
      </w:r>
      <w:r>
        <w:br/>
      </w:r>
      <w:r>
        <w:rPr>
          <w:rFonts w:ascii="Times New Roman"/>
          <w:b w:val="false"/>
          <w:i w:val="false"/>
          <w:color w:val="000000"/>
          <w:sz w:val="28"/>
        </w:rPr>
        <w:t>медицинской организаций, а именно: нахождение в трудовых или договорных отношениях с</w:t>
      </w:r>
      <w:r>
        <w:br/>
      </w:r>
      <w:r>
        <w:rPr>
          <w:rFonts w:ascii="Times New Roman"/>
          <w:b w:val="false"/>
          <w:i w:val="false"/>
          <w:color w:val="000000"/>
          <w:sz w:val="28"/>
        </w:rPr>
        <w:t>оцениваемой медицинской организацией в течении последних 5 лет; затрагивание интересов</w:t>
      </w:r>
      <w:r>
        <w:br/>
      </w:r>
      <w:r>
        <w:rPr>
          <w:rFonts w:ascii="Times New Roman"/>
          <w:b w:val="false"/>
          <w:i w:val="false"/>
          <w:color w:val="000000"/>
          <w:sz w:val="28"/>
        </w:rPr>
        <w:t>лиц, состоящих со мной в родственных или иных отношениях, не имею.</w:t>
      </w:r>
      <w:r>
        <w:br/>
      </w:r>
      <w:r>
        <w:rPr>
          <w:rFonts w:ascii="Times New Roman"/>
          <w:b w:val="false"/>
          <w:i w:val="false"/>
          <w:color w:val="000000"/>
          <w:sz w:val="28"/>
        </w:rPr>
        <w:t>В дальнейшем, обязуюсь незамедлительно сообщать о личных обстоятельствах, которые</w:t>
      </w:r>
      <w:r>
        <w:br/>
      </w:r>
      <w:r>
        <w:rPr>
          <w:rFonts w:ascii="Times New Roman"/>
          <w:b w:val="false"/>
          <w:i w:val="false"/>
          <w:color w:val="000000"/>
          <w:sz w:val="28"/>
        </w:rPr>
        <w:t>могут воспрепятствовать объективности проводимой мной внешней комплексной оценки.</w:t>
      </w:r>
      <w:r>
        <w:br/>
      </w:r>
      <w:r>
        <w:rPr>
          <w:rFonts w:ascii="Times New Roman"/>
          <w:b w:val="false"/>
          <w:i w:val="false"/>
          <w:color w:val="000000"/>
          <w:sz w:val="28"/>
        </w:rPr>
        <w:t>"____"_____________20____года 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наличии)</w:t>
      </w:r>
    </w:p>
    <w:bookmarkEnd w:id="3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9" w:id="326"/>
    <w:p>
      <w:pPr>
        <w:spacing w:after="0"/>
        <w:ind w:left="0"/>
        <w:jc w:val="left"/>
      </w:pPr>
      <w:r>
        <w:rPr>
          <w:rFonts w:ascii="Times New Roman"/>
          <w:b/>
          <w:i w:val="false"/>
          <w:color w:val="000000"/>
        </w:rPr>
        <w:t xml:space="preserve"> Программа внешней комплексной оценки медицинской организации</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1"/>
        <w:gridCol w:w="398"/>
        <w:gridCol w:w="3060"/>
        <w:gridCol w:w="2062"/>
        <w:gridCol w:w="649"/>
      </w:tblGrid>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период времени с ___ч. до ____ч.</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эксперта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медицинского персонала (указывается должность)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2" w:id="327"/>
    <w:p>
      <w:pPr>
        <w:spacing w:after="0"/>
        <w:ind w:left="0"/>
        <w:jc w:val="left"/>
      </w:pPr>
      <w:r>
        <w:rPr>
          <w:rFonts w:ascii="Times New Roman"/>
          <w:b/>
          <w:i w:val="false"/>
          <w:color w:val="000000"/>
        </w:rPr>
        <w:t xml:space="preserve"> Оценочный лист для проведения оценки соответствия стандартам аккредитации</w:t>
      </w:r>
    </w:p>
    <w:bookmarkEnd w:id="327"/>
    <w:bookmarkStart w:name="z403" w:id="328"/>
    <w:p>
      <w:pPr>
        <w:spacing w:after="0"/>
        <w:ind w:left="0"/>
        <w:jc w:val="both"/>
      </w:pPr>
      <w:r>
        <w:rPr>
          <w:rFonts w:ascii="Times New Roman"/>
          <w:b w:val="false"/>
          <w:i w:val="false"/>
          <w:color w:val="000000"/>
          <w:sz w:val="28"/>
        </w:rPr>
        <w:t>
      Наименование медицинской организации ______________________________________</w:t>
      </w:r>
      <w:r>
        <w:br/>
      </w:r>
      <w:r>
        <w:rPr>
          <w:rFonts w:ascii="Times New Roman"/>
          <w:b w:val="false"/>
          <w:i w:val="false"/>
          <w:color w:val="000000"/>
          <w:sz w:val="28"/>
        </w:rPr>
        <w:t xml:space="preserve">       Наименование области (города) _______________________________________________</w:t>
      </w:r>
      <w:r>
        <w:br/>
      </w:r>
      <w:r>
        <w:rPr>
          <w:rFonts w:ascii="Times New Roman"/>
          <w:b w:val="false"/>
          <w:i w:val="false"/>
          <w:color w:val="000000"/>
          <w:sz w:val="28"/>
        </w:rPr>
        <w:t xml:space="preserve">       Период проведения оценки с _____________________ по _________________________</w:t>
      </w:r>
      <w:r>
        <w:br/>
      </w:r>
      <w:r>
        <w:rPr>
          <w:rFonts w:ascii="Times New Roman"/>
          <w:b w:val="false"/>
          <w:i w:val="false"/>
          <w:color w:val="000000"/>
          <w:sz w:val="28"/>
        </w:rPr>
        <w:t xml:space="preserve">       Видпомощи, раздел__________________________________________________________</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1453"/>
        <w:gridCol w:w="893"/>
        <w:gridCol w:w="3131"/>
        <w:gridCol w:w="4811"/>
      </w:tblGrid>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критерия стандарта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достижений в деятельности организации</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направлений в деятельности организации, требующих улучшения</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критерию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стандарту</w:t>
            </w:r>
          </w:p>
        </w:tc>
      </w:tr>
    </w:tbl>
    <w:bookmarkStart w:name="z404" w:id="329"/>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Фамилия, имя, отчество (при его наличии) эксперта</w:t>
      </w:r>
      <w:r>
        <w:br/>
      </w:r>
      <w:r>
        <w:rPr>
          <w:rFonts w:ascii="Times New Roman"/>
          <w:b w:val="false"/>
          <w:i w:val="false"/>
          <w:color w:val="000000"/>
          <w:sz w:val="28"/>
        </w:rPr>
        <w:t xml:space="preserve">       Подпись ________________________</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Фамилия, имя, отчество (при его наличии) руководителя экспертной группы</w:t>
      </w:r>
      <w:r>
        <w:br/>
      </w:r>
      <w:r>
        <w:rPr>
          <w:rFonts w:ascii="Times New Roman"/>
          <w:b w:val="false"/>
          <w:i w:val="false"/>
          <w:color w:val="000000"/>
          <w:sz w:val="28"/>
        </w:rPr>
        <w:t xml:space="preserve">       подпись _____________________________________________________________</w:t>
      </w:r>
    </w:p>
    <w:bookmarkEnd w:id="3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7" w:id="330"/>
    <w:p>
      <w:pPr>
        <w:spacing w:after="0"/>
        <w:ind w:left="0"/>
        <w:jc w:val="left"/>
      </w:pPr>
      <w:r>
        <w:rPr>
          <w:rFonts w:ascii="Times New Roman"/>
          <w:b/>
          <w:i w:val="false"/>
          <w:color w:val="000000"/>
        </w:rPr>
        <w:t xml:space="preserve"> Отчет о результатах внешней комплексной оценки</w:t>
      </w:r>
    </w:p>
    <w:bookmarkEnd w:id="330"/>
    <w:bookmarkStart w:name="z408" w:id="331"/>
    <w:p>
      <w:pPr>
        <w:spacing w:after="0"/>
        <w:ind w:left="0"/>
        <w:jc w:val="both"/>
      </w:pPr>
      <w:r>
        <w:rPr>
          <w:rFonts w:ascii="Times New Roman"/>
          <w:b w:val="false"/>
          <w:i w:val="false"/>
          <w:color w:val="000000"/>
          <w:sz w:val="28"/>
        </w:rPr>
        <w:t>
      Наименование медицинской организации: _____________________________________</w:t>
      </w:r>
      <w:r>
        <w:br/>
      </w:r>
      <w:r>
        <w:rPr>
          <w:rFonts w:ascii="Times New Roman"/>
          <w:b w:val="false"/>
          <w:i w:val="false"/>
          <w:color w:val="000000"/>
          <w:sz w:val="28"/>
        </w:rPr>
        <w:t xml:space="preserve">       период проведения внешней комплексной оценки _______________________________</w:t>
      </w:r>
      <w:r>
        <w:br/>
      </w:r>
      <w:r>
        <w:rPr>
          <w:rFonts w:ascii="Times New Roman"/>
          <w:b w:val="false"/>
          <w:i w:val="false"/>
          <w:color w:val="000000"/>
          <w:sz w:val="28"/>
        </w:rPr>
        <w:t xml:space="preserve">       Адрес медицинской организации: _____________________________________________</w:t>
      </w:r>
      <w:r>
        <w:br/>
      </w:r>
      <w:r>
        <w:rPr>
          <w:rFonts w:ascii="Times New Roman"/>
          <w:b w:val="false"/>
          <w:i w:val="false"/>
          <w:color w:val="000000"/>
          <w:sz w:val="28"/>
        </w:rPr>
        <w:t xml:space="preserve">       Руководитель медицинской организации: ______________________________________</w:t>
      </w:r>
      <w:r>
        <w:br/>
      </w:r>
      <w:r>
        <w:rPr>
          <w:rFonts w:ascii="Times New Roman"/>
          <w:b w:val="false"/>
          <w:i w:val="false"/>
          <w:color w:val="000000"/>
          <w:sz w:val="28"/>
        </w:rPr>
        <w:t xml:space="preserve">       Фамилия, имя, отчество (при наличии) экспертов:________________________________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Результаты внешней комплексной оценки:</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4784"/>
        <w:gridCol w:w="1365"/>
        <w:gridCol w:w="4786"/>
      </w:tblGrid>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 стандарта аккредитации</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соответствие требованиям стандарта аккредитации</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9" w:id="332"/>
    <w:p>
      <w:pPr>
        <w:spacing w:after="0"/>
        <w:ind w:left="0"/>
        <w:jc w:val="both"/>
      </w:pPr>
      <w:r>
        <w:rPr>
          <w:rFonts w:ascii="Times New Roman"/>
          <w:b w:val="false"/>
          <w:i w:val="false"/>
          <w:color w:val="000000"/>
          <w:sz w:val="28"/>
        </w:rPr>
        <w:t>
      Выводы:</w:t>
      </w:r>
      <w:r>
        <w:br/>
      </w:r>
      <w:r>
        <w:rPr>
          <w:rFonts w:ascii="Times New Roman"/>
          <w:b w:val="false"/>
          <w:i w:val="false"/>
          <w:color w:val="000000"/>
          <w:sz w:val="28"/>
        </w:rPr>
        <w:t xml:space="preserve">       Предложения:</w:t>
      </w:r>
      <w:r>
        <w:br/>
      </w:r>
      <w:r>
        <w:rPr>
          <w:rFonts w:ascii="Times New Roman"/>
          <w:b w:val="false"/>
          <w:i w:val="false"/>
          <w:color w:val="000000"/>
          <w:sz w:val="28"/>
        </w:rPr>
        <w:t xml:space="preserve">       Фамилия, имя, отчество (при его наличии) руководителя _________________________</w:t>
      </w:r>
      <w:r>
        <w:br/>
      </w:r>
      <w:r>
        <w:rPr>
          <w:rFonts w:ascii="Times New Roman"/>
          <w:b w:val="false"/>
          <w:i w:val="false"/>
          <w:color w:val="000000"/>
          <w:sz w:val="28"/>
        </w:rPr>
        <w:t xml:space="preserve">       подпись руководителя группы _______________________________________________</w:t>
      </w:r>
      <w:r>
        <w:br/>
      </w:r>
      <w:r>
        <w:rPr>
          <w:rFonts w:ascii="Times New Roman"/>
          <w:b w:val="false"/>
          <w:i w:val="false"/>
          <w:color w:val="000000"/>
          <w:sz w:val="28"/>
        </w:rPr>
        <w:t xml:space="preserve">       "______" ____________ 20_____ г.</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2" w:id="333"/>
    <w:p>
      <w:pPr>
        <w:spacing w:after="0"/>
        <w:ind w:left="0"/>
        <w:jc w:val="left"/>
      </w:pPr>
      <w:r>
        <w:rPr>
          <w:rFonts w:ascii="Times New Roman"/>
          <w:b/>
          <w:i w:val="false"/>
          <w:color w:val="000000"/>
        </w:rPr>
        <w:t xml:space="preserve">                                                        Герб Республики Казахстан</w:t>
      </w:r>
      <w:r>
        <w:br/>
      </w:r>
      <w:r>
        <w:rPr>
          <w:rFonts w:ascii="Times New Roman"/>
          <w:b/>
          <w:i w:val="false"/>
          <w:color w:val="000000"/>
        </w:rPr>
        <w:t xml:space="preserve">                                           Министерство здравоохранения Республики Казахстан</w:t>
      </w:r>
      <w:r>
        <w:br/>
      </w:r>
      <w:r>
        <w:rPr>
          <w:rFonts w:ascii="Times New Roman"/>
          <w:b/>
          <w:i w:val="false"/>
          <w:color w:val="000000"/>
        </w:rPr>
        <w:t xml:space="preserve">                                     ___________________________________________________________________</w:t>
      </w:r>
      <w:r>
        <w:br/>
      </w:r>
      <w:r>
        <w:rPr>
          <w:rFonts w:ascii="Times New Roman"/>
          <w:b/>
          <w:i w:val="false"/>
          <w:color w:val="000000"/>
        </w:rPr>
        <w:t xml:space="preserve">                                                       название аккредитующего органа</w:t>
      </w:r>
      <w:r>
        <w:br/>
      </w:r>
      <w:r>
        <w:rPr>
          <w:rFonts w:ascii="Times New Roman"/>
          <w:b/>
          <w:i w:val="false"/>
          <w:color w:val="000000"/>
        </w:rPr>
        <w:t xml:space="preserve">                                                       Свидетельство об аккредитации</w:t>
      </w:r>
    </w:p>
    <w:bookmarkEnd w:id="333"/>
    <w:bookmarkStart w:name="z413" w:id="334"/>
    <w:p>
      <w:pPr>
        <w:spacing w:after="0"/>
        <w:ind w:left="0"/>
        <w:jc w:val="both"/>
      </w:pPr>
      <w:r>
        <w:rPr>
          <w:rFonts w:ascii="Times New Roman"/>
          <w:b w:val="false"/>
          <w:i w:val="false"/>
          <w:color w:val="000000"/>
          <w:sz w:val="28"/>
        </w:rPr>
        <w:t xml:space="preserve">
      На основании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здоровье народа и системе здравоохранения", результатов внешней</w:t>
      </w:r>
      <w:r>
        <w:br/>
      </w:r>
      <w:r>
        <w:rPr>
          <w:rFonts w:ascii="Times New Roman"/>
          <w:b w:val="false"/>
          <w:i w:val="false"/>
          <w:color w:val="000000"/>
          <w:sz w:val="28"/>
        </w:rPr>
        <w:t>комплексной оценки и решения Комиссии по аккредитации (приказ от "___"____20__ года № ___) признается</w:t>
      </w:r>
      <w:r>
        <w:br/>
      </w:r>
      <w:r>
        <w:rPr>
          <w:rFonts w:ascii="Times New Roman"/>
          <w:b w:val="false"/>
          <w:i w:val="false"/>
          <w:color w:val="000000"/>
          <w:sz w:val="28"/>
        </w:rPr>
        <w:t>аккредитованной сроком на 3 (три) года с присвоением ________________________категории (вторая, первая, высшая).</w:t>
      </w:r>
      <w:r>
        <w:br/>
      </w:r>
      <w:r>
        <w:rPr>
          <w:rFonts w:ascii="Times New Roman"/>
          <w:b w:val="false"/>
          <w:i w:val="false"/>
          <w:color w:val="000000"/>
          <w:sz w:val="28"/>
        </w:rPr>
        <w:t xml:space="preserve">       Настоящее свидетельство удостоверяет о соответствии деятельности медицинской организации стандартам</w:t>
      </w:r>
      <w:r>
        <w:br/>
      </w:r>
      <w:r>
        <w:rPr>
          <w:rFonts w:ascii="Times New Roman"/>
          <w:b w:val="false"/>
          <w:i w:val="false"/>
          <w:color w:val="000000"/>
          <w:sz w:val="28"/>
        </w:rPr>
        <w:t>аккредитации в области здравоохранения Республики Казахстан.</w:t>
      </w:r>
      <w:r>
        <w:br/>
      </w:r>
      <w:r>
        <w:rPr>
          <w:rFonts w:ascii="Times New Roman"/>
          <w:b w:val="false"/>
          <w:i w:val="false"/>
          <w:color w:val="000000"/>
          <w:sz w:val="28"/>
        </w:rPr>
        <w:t>Руководитель 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Подпись ____________________________________________________</w:t>
      </w:r>
      <w:r>
        <w:br/>
      </w:r>
      <w:r>
        <w:rPr>
          <w:rFonts w:ascii="Times New Roman"/>
          <w:b w:val="false"/>
          <w:i w:val="false"/>
          <w:color w:val="000000"/>
          <w:sz w:val="28"/>
        </w:rPr>
        <w:t>место печати</w:t>
      </w:r>
      <w:r>
        <w:br/>
      </w:r>
      <w:r>
        <w:rPr>
          <w:rFonts w:ascii="Times New Roman"/>
          <w:b w:val="false"/>
          <w:i w:val="false"/>
          <w:color w:val="000000"/>
          <w:sz w:val="28"/>
        </w:rPr>
        <w:t>Дата выдачи свидетельства "____" ______ 20___года</w:t>
      </w:r>
      <w:r>
        <w:br/>
      </w:r>
      <w:r>
        <w:rPr>
          <w:rFonts w:ascii="Times New Roman"/>
          <w:b w:val="false"/>
          <w:i w:val="false"/>
          <w:color w:val="000000"/>
          <w:sz w:val="28"/>
        </w:rPr>
        <w:t>Регистрационный № ___________________________________</w:t>
      </w:r>
      <w:r>
        <w:br/>
      </w:r>
      <w:r>
        <w:rPr>
          <w:rFonts w:ascii="Times New Roman"/>
          <w:b w:val="false"/>
          <w:i w:val="false"/>
          <w:color w:val="000000"/>
          <w:sz w:val="28"/>
        </w:rPr>
        <w:t>Город ________________________________</w:t>
      </w:r>
    </w:p>
    <w:bookmarkEnd w:id="3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медицинской организации</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подпись ____________________</w:t>
            </w:r>
            <w:r>
              <w:br/>
            </w:r>
            <w:r>
              <w:rPr>
                <w:rFonts w:ascii="Times New Roman"/>
                <w:b w:val="false"/>
                <w:i w:val="false"/>
                <w:color w:val="000000"/>
                <w:sz w:val="20"/>
              </w:rPr>
              <w:t>"_____"___________ 20__ г.</w:t>
            </w:r>
          </w:p>
        </w:tc>
      </w:tr>
    </w:tbl>
    <w:bookmarkStart w:name="z417" w:id="335"/>
    <w:p>
      <w:pPr>
        <w:spacing w:after="0"/>
        <w:ind w:left="0"/>
        <w:jc w:val="left"/>
      </w:pPr>
      <w:r>
        <w:rPr>
          <w:rFonts w:ascii="Times New Roman"/>
          <w:b/>
          <w:i w:val="false"/>
          <w:color w:val="000000"/>
        </w:rPr>
        <w:t xml:space="preserve"> План корректирующих мероприятий</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3791"/>
        <w:gridCol w:w="1888"/>
        <w:gridCol w:w="645"/>
        <w:gridCol w:w="645"/>
        <w:gridCol w:w="645"/>
        <w:gridCol w:w="4290"/>
      </w:tblGrid>
      <w:tr>
        <w:trPr>
          <w:trHeight w:val="30" w:hRule="atLeast"/>
        </w:trPr>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 полностью или частично несоответствующих стандартам аккредитации (отдельно по разделам)</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устранению несоответствия критериев стандартам аккредитации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выполнения</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ответственного лица по разделам стандартов аккредитации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медицинской организации</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подпись ____________________</w:t>
            </w:r>
            <w:r>
              <w:br/>
            </w:r>
            <w:r>
              <w:rPr>
                <w:rFonts w:ascii="Times New Roman"/>
                <w:b w:val="false"/>
                <w:i w:val="false"/>
                <w:color w:val="000000"/>
                <w:sz w:val="20"/>
              </w:rPr>
              <w:t>"_____"___________ 20__ г.</w:t>
            </w:r>
          </w:p>
        </w:tc>
      </w:tr>
    </w:tbl>
    <w:bookmarkStart w:name="z421" w:id="336"/>
    <w:p>
      <w:pPr>
        <w:spacing w:after="0"/>
        <w:ind w:left="0"/>
        <w:jc w:val="left"/>
      </w:pPr>
      <w:r>
        <w:rPr>
          <w:rFonts w:ascii="Times New Roman"/>
          <w:b/>
          <w:i w:val="false"/>
          <w:color w:val="000000"/>
        </w:rPr>
        <w:t xml:space="preserve"> Отчет о выполнении Плана корректирующих мероприятий</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2478"/>
        <w:gridCol w:w="1234"/>
        <w:gridCol w:w="421"/>
        <w:gridCol w:w="421"/>
        <w:gridCol w:w="422"/>
        <w:gridCol w:w="2803"/>
        <w:gridCol w:w="4262"/>
      </w:tblGrid>
      <w:tr>
        <w:trPr>
          <w:trHeight w:val="30" w:hRule="atLeast"/>
        </w:trPr>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 полностью или частично несоответствующих стандартам аккредитации (отдельно по разделам)</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устранению несоответствия критериев стандартам аккредитации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выполнения</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ответственного лица по разделам стандартов аккредитации</w:t>
            </w:r>
          </w:p>
        </w:tc>
        <w:tc>
          <w:tcPr>
            <w:tcW w:w="4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(выполнено в срок*, продлены сроки**, не выполнено***)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2" w:id="337"/>
    <w:p>
      <w:pPr>
        <w:spacing w:after="0"/>
        <w:ind w:left="0"/>
        <w:jc w:val="both"/>
      </w:pPr>
      <w:r>
        <w:rPr>
          <w:rFonts w:ascii="Times New Roman"/>
          <w:b w:val="false"/>
          <w:i w:val="false"/>
          <w:color w:val="000000"/>
          <w:sz w:val="28"/>
        </w:rPr>
        <w:t>
      Примечание:</w:t>
      </w:r>
    </w:p>
    <w:bookmarkEnd w:id="337"/>
    <w:bookmarkStart w:name="z423" w:id="338"/>
    <w:p>
      <w:pPr>
        <w:spacing w:after="0"/>
        <w:ind w:left="0"/>
        <w:jc w:val="both"/>
      </w:pPr>
      <w:r>
        <w:rPr>
          <w:rFonts w:ascii="Times New Roman"/>
          <w:b w:val="false"/>
          <w:i w:val="false"/>
          <w:color w:val="000000"/>
          <w:sz w:val="28"/>
        </w:rPr>
        <w:t>
      * приложить подтверждающие документы, заверенной печатью и подписью руководителя медицинской организации;</w:t>
      </w:r>
    </w:p>
    <w:bookmarkEnd w:id="338"/>
    <w:bookmarkStart w:name="z424" w:id="339"/>
    <w:p>
      <w:pPr>
        <w:spacing w:after="0"/>
        <w:ind w:left="0"/>
        <w:jc w:val="both"/>
      </w:pPr>
      <w:r>
        <w:rPr>
          <w:rFonts w:ascii="Times New Roman"/>
          <w:b w:val="false"/>
          <w:i w:val="false"/>
          <w:color w:val="000000"/>
          <w:sz w:val="28"/>
        </w:rPr>
        <w:t>
      ** причины продления срока выполнения;</w:t>
      </w:r>
    </w:p>
    <w:bookmarkEnd w:id="339"/>
    <w:bookmarkStart w:name="z425" w:id="340"/>
    <w:p>
      <w:pPr>
        <w:spacing w:after="0"/>
        <w:ind w:left="0"/>
        <w:jc w:val="both"/>
      </w:pPr>
      <w:r>
        <w:rPr>
          <w:rFonts w:ascii="Times New Roman"/>
          <w:b w:val="false"/>
          <w:i w:val="false"/>
          <w:color w:val="000000"/>
          <w:sz w:val="28"/>
        </w:rPr>
        <w:t>
      *** причины не выполнения мероприятия.</w:t>
      </w:r>
    </w:p>
    <w:bookmarkEnd w:id="3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в области здравоохранения,</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здравоохранения и</w:t>
            </w:r>
            <w:r>
              <w:br/>
            </w:r>
            <w:r>
              <w:rPr>
                <w:rFonts w:ascii="Times New Roman"/>
                <w:b w:val="false"/>
                <w:i w:val="false"/>
                <w:color w:val="000000"/>
                <w:sz w:val="20"/>
              </w:rPr>
              <w:t>социального развития Республики Казахстан</w:t>
            </w:r>
            <w:r>
              <w:br/>
            </w:r>
            <w:r>
              <w:rPr>
                <w:rFonts w:ascii="Times New Roman"/>
                <w:b w:val="false"/>
                <w:i w:val="false"/>
                <w:color w:val="000000"/>
                <w:sz w:val="20"/>
              </w:rPr>
              <w:t>от 29 июня 2015 года № 531</w:t>
            </w:r>
          </w:p>
        </w:tc>
      </w:tr>
    </w:tbl>
    <w:bookmarkStart w:name="z428" w:id="341"/>
    <w:p>
      <w:pPr>
        <w:spacing w:after="0"/>
        <w:ind w:left="0"/>
        <w:jc w:val="left"/>
      </w:pPr>
      <w:r>
        <w:rPr>
          <w:rFonts w:ascii="Times New Roman"/>
          <w:b/>
          <w:i w:val="false"/>
          <w:color w:val="000000"/>
        </w:rPr>
        <w:t xml:space="preserve"> Правила сроков выдачи и отзыва свидетельства о присвоении квалификационной категории для специалистов в области здравоохранения, за исключением специалистов в сфере санитарно-эпидемиологического благополучия населения</w:t>
      </w:r>
    </w:p>
    <w:bookmarkEnd w:id="341"/>
    <w:bookmarkStart w:name="z429" w:id="342"/>
    <w:p>
      <w:pPr>
        <w:spacing w:after="0"/>
        <w:ind w:left="0"/>
        <w:jc w:val="left"/>
      </w:pPr>
      <w:r>
        <w:rPr>
          <w:rFonts w:ascii="Times New Roman"/>
          <w:b/>
          <w:i w:val="false"/>
          <w:color w:val="000000"/>
        </w:rPr>
        <w:t xml:space="preserve"> Глава 1. Общие положения</w:t>
      </w:r>
    </w:p>
    <w:bookmarkEnd w:id="342"/>
    <w:bookmarkStart w:name="z430" w:id="343"/>
    <w:p>
      <w:pPr>
        <w:spacing w:after="0"/>
        <w:ind w:left="0"/>
        <w:jc w:val="both"/>
      </w:pPr>
      <w:r>
        <w:rPr>
          <w:rFonts w:ascii="Times New Roman"/>
          <w:b w:val="false"/>
          <w:i w:val="false"/>
          <w:color w:val="000000"/>
          <w:sz w:val="28"/>
        </w:rPr>
        <w:t xml:space="preserve">
      1. Настоящие Правила, сроки выдачи и отзыва свидетельства о присвоении квалификационной категории для специалистов в области здравоохранения, за исключением специалистов в сфере санитарно-эпидемиологического благополучия населения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176-1 Кодекса Республики Казахстан от 18 сентября 2009 года "О здоровье народа и системе здравоохранения" (далее – Кодекс), </w:t>
      </w:r>
      <w:r>
        <w:rPr>
          <w:rFonts w:ascii="Times New Roman"/>
          <w:b w:val="false"/>
          <w:i w:val="false"/>
          <w:color w:val="000000"/>
          <w:sz w:val="28"/>
        </w:rPr>
        <w:t>статьей 14</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присвоения квалификационных категорий лицам, имеющих среднее, послесреднее, высшее медицинское и фармацевтическое образование, к осуществлению профессиональной медицинской и фармацевтической деятельности.</w:t>
      </w:r>
    </w:p>
    <w:bookmarkEnd w:id="343"/>
    <w:bookmarkStart w:name="z431" w:id="344"/>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344"/>
    <w:bookmarkStart w:name="z432" w:id="345"/>
    <w:p>
      <w:pPr>
        <w:spacing w:after="0"/>
        <w:ind w:left="0"/>
        <w:jc w:val="both"/>
      </w:pPr>
      <w:r>
        <w:rPr>
          <w:rFonts w:ascii="Times New Roman"/>
          <w:b w:val="false"/>
          <w:i w:val="false"/>
          <w:color w:val="000000"/>
          <w:sz w:val="28"/>
        </w:rPr>
        <w:t>
      1) свидетельство о присвоении квалификационной категории (далее – свидетельство) – документ, подтверждающий присвоение соответствующей квалификационной категории;</w:t>
      </w:r>
    </w:p>
    <w:bookmarkEnd w:id="345"/>
    <w:bookmarkStart w:name="z433" w:id="346"/>
    <w:p>
      <w:pPr>
        <w:spacing w:after="0"/>
        <w:ind w:left="0"/>
        <w:jc w:val="both"/>
      </w:pPr>
      <w:r>
        <w:rPr>
          <w:rFonts w:ascii="Times New Roman"/>
          <w:b w:val="false"/>
          <w:i w:val="false"/>
          <w:color w:val="000000"/>
          <w:sz w:val="28"/>
        </w:rPr>
        <w:t>
      2) должностное лицо – руководитель организации здравоохранения или лицо, исполняющее обязанности руководителя;</w:t>
      </w:r>
    </w:p>
    <w:bookmarkEnd w:id="346"/>
    <w:bookmarkStart w:name="z434" w:id="347"/>
    <w:p>
      <w:pPr>
        <w:spacing w:after="0"/>
        <w:ind w:left="0"/>
        <w:jc w:val="both"/>
      </w:pPr>
      <w:r>
        <w:rPr>
          <w:rFonts w:ascii="Times New Roman"/>
          <w:b w:val="false"/>
          <w:i w:val="false"/>
          <w:color w:val="000000"/>
          <w:sz w:val="28"/>
        </w:rPr>
        <w:t>
      3) специалист – работник в области здравоохранения с медицинским или фармацевтическим образованием;</w:t>
      </w:r>
    </w:p>
    <w:bookmarkEnd w:id="347"/>
    <w:bookmarkStart w:name="z435" w:id="348"/>
    <w:p>
      <w:pPr>
        <w:spacing w:after="0"/>
        <w:ind w:left="0"/>
        <w:jc w:val="both"/>
      </w:pPr>
      <w:r>
        <w:rPr>
          <w:rFonts w:ascii="Times New Roman"/>
          <w:b w:val="false"/>
          <w:i w:val="false"/>
          <w:color w:val="000000"/>
          <w:sz w:val="28"/>
        </w:rPr>
        <w:t>
      4) оценка профессиональной подготовленности и подтверждения соответствия квалификации специалистов (далее – Оценка) – процедура оценки знаний и навыков, проводимая в целях подтверждения соответствия квалификации специалиста требованиям профессионального стандарта в области здравоохранения;</w:t>
      </w:r>
    </w:p>
    <w:bookmarkEnd w:id="348"/>
    <w:bookmarkStart w:name="z436" w:id="349"/>
    <w:p>
      <w:pPr>
        <w:spacing w:after="0"/>
        <w:ind w:left="0"/>
        <w:jc w:val="both"/>
      </w:pPr>
      <w:r>
        <w:rPr>
          <w:rFonts w:ascii="Times New Roman"/>
          <w:b w:val="false"/>
          <w:i w:val="false"/>
          <w:color w:val="000000"/>
          <w:sz w:val="28"/>
        </w:rPr>
        <w:t>
      5) претендент - специалист, претендующий на получение свидетельства о присвоении квалификационной категории по конкретной специальности.</w:t>
      </w:r>
    </w:p>
    <w:bookmarkEnd w:id="349"/>
    <w:bookmarkStart w:name="z437" w:id="350"/>
    <w:p>
      <w:pPr>
        <w:spacing w:after="0"/>
        <w:ind w:left="0"/>
        <w:jc w:val="both"/>
      </w:pPr>
      <w:r>
        <w:rPr>
          <w:rFonts w:ascii="Times New Roman"/>
          <w:b w:val="false"/>
          <w:i w:val="false"/>
          <w:color w:val="000000"/>
          <w:sz w:val="28"/>
        </w:rPr>
        <w:t>
      3. В соответствии с настоящими Правилами выдача свидетельства проводится для специалистов, имеющих среднее (техническое и профессиональное), послесреднее, высшее медицинское, фармацевтическое образование, а также лиц, прошедших переподготовку кадров и (или) приобретших послевузовское образование, за исключением специалистов сферы санитарно-эпидемиологического благополучия населения, в целях определения уровня их квалификации, с присвоением соответствующей квалификационной категории по конкретной специальности.</w:t>
      </w:r>
    </w:p>
    <w:bookmarkEnd w:id="350"/>
    <w:bookmarkStart w:name="z438" w:id="351"/>
    <w:p>
      <w:pPr>
        <w:spacing w:after="0"/>
        <w:ind w:left="0"/>
        <w:jc w:val="left"/>
      </w:pPr>
      <w:r>
        <w:rPr>
          <w:rFonts w:ascii="Times New Roman"/>
          <w:b/>
          <w:i w:val="false"/>
          <w:color w:val="000000"/>
        </w:rPr>
        <w:t xml:space="preserve"> Глава 2. Порядок присвоения квалификационных категорий для специалистов в области здравоохранения, за исключением специалистов в сфере санитарно-эпидемиологического благополучия населения</w:t>
      </w:r>
    </w:p>
    <w:bookmarkEnd w:id="351"/>
    <w:bookmarkStart w:name="z439" w:id="352"/>
    <w:p>
      <w:pPr>
        <w:spacing w:after="0"/>
        <w:ind w:left="0"/>
        <w:jc w:val="both"/>
      </w:pPr>
      <w:r>
        <w:rPr>
          <w:rFonts w:ascii="Times New Roman"/>
          <w:b w:val="false"/>
          <w:i w:val="false"/>
          <w:color w:val="000000"/>
          <w:sz w:val="28"/>
        </w:rPr>
        <w:t>
      4. Прием заявлений на выдачу свидетельства о присвоении квалификационной категории для специалистов в области здравоохранения, за исключением специалистов в сфере санитарно-эпидемиологического благополучия населения (далее – государственная услуга) от претендента осуществляется через веб-портал "электронного правительства" www.egov.kz, www.elicense.kz.</w:t>
      </w:r>
    </w:p>
    <w:bookmarkEnd w:id="352"/>
    <w:bookmarkStart w:name="z440" w:id="353"/>
    <w:p>
      <w:pPr>
        <w:spacing w:after="0"/>
        <w:ind w:left="0"/>
        <w:jc w:val="both"/>
      </w:pPr>
      <w:r>
        <w:rPr>
          <w:rFonts w:ascii="Times New Roman"/>
          <w:b w:val="false"/>
          <w:i w:val="false"/>
          <w:color w:val="000000"/>
          <w:sz w:val="28"/>
        </w:rPr>
        <w:t xml:space="preserve">
      Государственная услуга оказывается соответствующим территориальными департаментами Комитета контроля качества и безопасности товаров и услуг Министерства здравоохранения Республики Казахстан (далее -услугодатель). </w:t>
      </w:r>
    </w:p>
    <w:bookmarkEnd w:id="353"/>
    <w:bookmarkStart w:name="z441" w:id="354"/>
    <w:p>
      <w:pPr>
        <w:spacing w:after="0"/>
        <w:ind w:left="0"/>
        <w:jc w:val="both"/>
      </w:pPr>
      <w:r>
        <w:rPr>
          <w:rFonts w:ascii="Times New Roman"/>
          <w:b w:val="false"/>
          <w:i w:val="false"/>
          <w:color w:val="000000"/>
          <w:sz w:val="28"/>
        </w:rPr>
        <w:t>
      Претенденты подают документы на получение свидетельства не ранее трех месяцев до истечения срока действия имеющегося свидетельства, либо сертификата специалиста с присвоением квалификационной категории, выданного до 9 октября 2015 года.</w:t>
      </w:r>
    </w:p>
    <w:bookmarkEnd w:id="354"/>
    <w:bookmarkStart w:name="z442" w:id="355"/>
    <w:p>
      <w:pPr>
        <w:spacing w:after="0"/>
        <w:ind w:left="0"/>
        <w:jc w:val="both"/>
      </w:pPr>
      <w:r>
        <w:rPr>
          <w:rFonts w:ascii="Times New Roman"/>
          <w:b w:val="false"/>
          <w:i w:val="false"/>
          <w:color w:val="000000"/>
          <w:sz w:val="28"/>
        </w:rPr>
        <w:t>
      Для получения свидетельства на выше заявляемую категорию, претендент допускается по истечении 3 (трех) лет со дня получения действующего свидетельства (сертификата специалиста с присвоением квалификационной категории).</w:t>
      </w:r>
    </w:p>
    <w:bookmarkEnd w:id="355"/>
    <w:bookmarkStart w:name="z443" w:id="356"/>
    <w:p>
      <w:pPr>
        <w:spacing w:after="0"/>
        <w:ind w:left="0"/>
        <w:jc w:val="both"/>
      </w:pPr>
      <w:r>
        <w:rPr>
          <w:rFonts w:ascii="Times New Roman"/>
          <w:b w:val="false"/>
          <w:i w:val="false"/>
          <w:color w:val="000000"/>
          <w:sz w:val="28"/>
        </w:rPr>
        <w:t xml:space="preserve">
      5. Присвоение квалификационной категории осуществляется на основании положительных результатов Оценки, проводимой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оценки профессиональной подготовленности и подтверждения соответствия квалификации специалистов в области здравоохранения, утвержденными приказом Министра здравоохранения и социального развития Республики Казахстан от 28 мая 2015 года № 404 (зарегистрированный в Министерстве юстиции Республики Казахстан 26 июня 2015 года № 11449).</w:t>
      </w:r>
    </w:p>
    <w:bookmarkEnd w:id="356"/>
    <w:bookmarkStart w:name="z444" w:id="357"/>
    <w:p>
      <w:pPr>
        <w:spacing w:after="0"/>
        <w:ind w:left="0"/>
        <w:jc w:val="both"/>
      </w:pPr>
      <w:r>
        <w:rPr>
          <w:rFonts w:ascii="Times New Roman"/>
          <w:b w:val="false"/>
          <w:i w:val="false"/>
          <w:color w:val="000000"/>
          <w:sz w:val="28"/>
        </w:rPr>
        <w:t>
      Претенденты, получившие отрицательный результат Оценки, к получению свидетельства, не допускаются.</w:t>
      </w:r>
    </w:p>
    <w:bookmarkEnd w:id="357"/>
    <w:bookmarkStart w:name="z445" w:id="358"/>
    <w:p>
      <w:pPr>
        <w:spacing w:after="0"/>
        <w:ind w:left="0"/>
        <w:jc w:val="both"/>
      </w:pPr>
      <w:r>
        <w:rPr>
          <w:rFonts w:ascii="Times New Roman"/>
          <w:b w:val="false"/>
          <w:i w:val="false"/>
          <w:color w:val="000000"/>
          <w:sz w:val="28"/>
        </w:rPr>
        <w:t>
      6.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свидетельства о присвоении квалификационной категории специалистам с медицинским образованием", согласно приложению 1 к настоящим Правилам.</w:t>
      </w:r>
    </w:p>
    <w:bookmarkEnd w:id="358"/>
    <w:bookmarkStart w:name="z446" w:id="359"/>
    <w:p>
      <w:pPr>
        <w:spacing w:after="0"/>
        <w:ind w:left="0"/>
        <w:jc w:val="both"/>
      </w:pPr>
      <w:r>
        <w:rPr>
          <w:rFonts w:ascii="Times New Roman"/>
          <w:b w:val="false"/>
          <w:i w:val="false"/>
          <w:color w:val="000000"/>
          <w:sz w:val="28"/>
        </w:rPr>
        <w:t>
      7. Услугодатель в день поступления документов осуществляет их прием и регистрацию.</w:t>
      </w:r>
    </w:p>
    <w:bookmarkEnd w:id="359"/>
    <w:bookmarkStart w:name="z447" w:id="360"/>
    <w:p>
      <w:pPr>
        <w:spacing w:after="0"/>
        <w:ind w:left="0"/>
        <w:jc w:val="both"/>
      </w:pPr>
      <w:r>
        <w:rPr>
          <w:rFonts w:ascii="Times New Roman"/>
          <w:b w:val="false"/>
          <w:i w:val="false"/>
          <w:color w:val="000000"/>
          <w:sz w:val="28"/>
        </w:rPr>
        <w:t>
      При обращении претендента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p>
    <w:bookmarkEnd w:id="360"/>
    <w:bookmarkStart w:name="z448" w:id="361"/>
    <w:p>
      <w:pPr>
        <w:spacing w:after="0"/>
        <w:ind w:left="0"/>
        <w:jc w:val="both"/>
      </w:pPr>
      <w:r>
        <w:rPr>
          <w:rFonts w:ascii="Times New Roman"/>
          <w:b w:val="false"/>
          <w:i w:val="false"/>
          <w:color w:val="000000"/>
          <w:sz w:val="28"/>
        </w:rPr>
        <w:t>
      Полнота представленных документов проверяется в течение двух рабочих дней с момента регистрации документов.</w:t>
      </w:r>
    </w:p>
    <w:bookmarkEnd w:id="361"/>
    <w:bookmarkStart w:name="z449" w:id="362"/>
    <w:p>
      <w:pPr>
        <w:spacing w:after="0"/>
        <w:ind w:left="0"/>
        <w:jc w:val="both"/>
      </w:pPr>
      <w:r>
        <w:rPr>
          <w:rFonts w:ascii="Times New Roman"/>
          <w:b w:val="false"/>
          <w:i w:val="false"/>
          <w:color w:val="000000"/>
          <w:sz w:val="28"/>
        </w:rPr>
        <w:t>
      8. Для получения свидетельства претендент предоставляет следующие документы:</w:t>
      </w:r>
    </w:p>
    <w:bookmarkEnd w:id="362"/>
    <w:bookmarkStart w:name="z450" w:id="363"/>
    <w:p>
      <w:pPr>
        <w:spacing w:after="0"/>
        <w:ind w:left="0"/>
        <w:jc w:val="both"/>
      </w:pPr>
      <w:r>
        <w:rPr>
          <w:rFonts w:ascii="Times New Roman"/>
          <w:b w:val="false"/>
          <w:i w:val="false"/>
          <w:color w:val="000000"/>
          <w:sz w:val="28"/>
        </w:rPr>
        <w:t xml:space="preserve">
      заявление в форме электронного документа согласно приложению 2 к настоящим Правилам, удостоверенного электронной цифровой подписью (ЭЦП) претендента; </w:t>
      </w:r>
    </w:p>
    <w:bookmarkEnd w:id="363"/>
    <w:bookmarkStart w:name="z451" w:id="364"/>
    <w:p>
      <w:pPr>
        <w:spacing w:after="0"/>
        <w:ind w:left="0"/>
        <w:jc w:val="both"/>
      </w:pPr>
      <w:r>
        <w:rPr>
          <w:rFonts w:ascii="Times New Roman"/>
          <w:b w:val="false"/>
          <w:i w:val="false"/>
          <w:color w:val="000000"/>
          <w:sz w:val="28"/>
        </w:rPr>
        <w:t xml:space="preserve">
      форму сведений согласно приложению 3 к настоящим Правилам; </w:t>
      </w:r>
    </w:p>
    <w:bookmarkEnd w:id="364"/>
    <w:bookmarkStart w:name="z452" w:id="365"/>
    <w:p>
      <w:pPr>
        <w:spacing w:after="0"/>
        <w:ind w:left="0"/>
        <w:jc w:val="both"/>
      </w:pPr>
      <w:r>
        <w:rPr>
          <w:rFonts w:ascii="Times New Roman"/>
          <w:b w:val="false"/>
          <w:i w:val="false"/>
          <w:color w:val="000000"/>
          <w:sz w:val="28"/>
        </w:rPr>
        <w:t>
      диплом о высшем, среднем (техническом и профессиональном), послесреднем медицинском образовании для претендентов окончивших обучение до 2015 года;</w:t>
      </w:r>
    </w:p>
    <w:bookmarkEnd w:id="365"/>
    <w:bookmarkStart w:name="z453" w:id="366"/>
    <w:p>
      <w:pPr>
        <w:spacing w:after="0"/>
        <w:ind w:left="0"/>
        <w:jc w:val="both"/>
      </w:pPr>
      <w:r>
        <w:rPr>
          <w:rFonts w:ascii="Times New Roman"/>
          <w:b w:val="false"/>
          <w:i w:val="false"/>
          <w:color w:val="000000"/>
          <w:sz w:val="28"/>
        </w:rPr>
        <w:t>
      документ об окончании интернатуры, резидентуры, клинической ординатуры по заявляемой специальности (при их наличии);</w:t>
      </w:r>
    </w:p>
    <w:bookmarkEnd w:id="366"/>
    <w:bookmarkStart w:name="z454" w:id="367"/>
    <w:p>
      <w:pPr>
        <w:spacing w:after="0"/>
        <w:ind w:left="0"/>
        <w:jc w:val="both"/>
      </w:pPr>
      <w:r>
        <w:rPr>
          <w:rFonts w:ascii="Times New Roman"/>
          <w:b w:val="false"/>
          <w:i w:val="false"/>
          <w:color w:val="000000"/>
          <w:sz w:val="28"/>
        </w:rPr>
        <w:t xml:space="preserve">
      документ о признании и (или) нострификации документов об образовании претендента, получившего медицинское образование в других государствах и в международных или иностранных учебных заведениях (их филиалах), выданный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признания и нострификации документов об образовании, утвержденными приказом Министра образования и науки Республики Казахстан от 10 января 2008 года № 8 (зарегистрированный в Реестре государственной регистрации нормативных правовых актов под № 5135);</w:t>
      </w:r>
    </w:p>
    <w:bookmarkEnd w:id="367"/>
    <w:bookmarkStart w:name="z455" w:id="368"/>
    <w:p>
      <w:pPr>
        <w:spacing w:after="0"/>
        <w:ind w:left="0"/>
        <w:jc w:val="both"/>
      </w:pPr>
      <w:r>
        <w:rPr>
          <w:rFonts w:ascii="Times New Roman"/>
          <w:b w:val="false"/>
          <w:i w:val="false"/>
          <w:color w:val="000000"/>
          <w:sz w:val="28"/>
        </w:rPr>
        <w:t>
      удостоверение о переподготовке по заявляемой специальности (при наличии);</w:t>
      </w:r>
    </w:p>
    <w:bookmarkEnd w:id="368"/>
    <w:bookmarkStart w:name="z456" w:id="369"/>
    <w:p>
      <w:pPr>
        <w:spacing w:after="0"/>
        <w:ind w:left="0"/>
        <w:jc w:val="both"/>
      </w:pPr>
      <w:r>
        <w:rPr>
          <w:rFonts w:ascii="Times New Roman"/>
          <w:b w:val="false"/>
          <w:i w:val="false"/>
          <w:color w:val="000000"/>
          <w:sz w:val="28"/>
        </w:rPr>
        <w:t>
      свидетельство о повышении квалификации за последние 5 (пять) лет по заявляемой специальности;</w:t>
      </w:r>
    </w:p>
    <w:bookmarkEnd w:id="369"/>
    <w:bookmarkStart w:name="z457" w:id="370"/>
    <w:p>
      <w:pPr>
        <w:spacing w:after="0"/>
        <w:ind w:left="0"/>
        <w:jc w:val="both"/>
      </w:pPr>
      <w:r>
        <w:rPr>
          <w:rFonts w:ascii="Times New Roman"/>
          <w:b w:val="false"/>
          <w:i w:val="false"/>
          <w:color w:val="000000"/>
          <w:sz w:val="28"/>
        </w:rPr>
        <w:t>
      действующее свидетельство, либо сертификат специалиста с присвоением квалификационной категории по заявляемой специальности (при наличии);</w:t>
      </w:r>
    </w:p>
    <w:bookmarkEnd w:id="370"/>
    <w:bookmarkStart w:name="z458" w:id="371"/>
    <w:p>
      <w:pPr>
        <w:spacing w:after="0"/>
        <w:ind w:left="0"/>
        <w:jc w:val="both"/>
      </w:pPr>
      <w:r>
        <w:rPr>
          <w:rFonts w:ascii="Times New Roman"/>
          <w:b w:val="false"/>
          <w:i w:val="false"/>
          <w:color w:val="000000"/>
          <w:sz w:val="28"/>
        </w:rPr>
        <w:t>
      сертификат специалиста для допуска к клинической практике (для претендентов занимающихся клинической практикой);</w:t>
      </w:r>
    </w:p>
    <w:bookmarkEnd w:id="371"/>
    <w:bookmarkStart w:name="z459" w:id="372"/>
    <w:p>
      <w:pPr>
        <w:spacing w:after="0"/>
        <w:ind w:left="0"/>
        <w:jc w:val="both"/>
      </w:pPr>
      <w:r>
        <w:rPr>
          <w:rFonts w:ascii="Times New Roman"/>
          <w:b w:val="false"/>
          <w:i w:val="false"/>
          <w:color w:val="000000"/>
          <w:sz w:val="28"/>
        </w:rPr>
        <w:t>
      Претенденты, окончившие организации среднего медицинского образования и допущенные к занимаемым должностям для получения свидетельства:</w:t>
      </w:r>
    </w:p>
    <w:bookmarkEnd w:id="372"/>
    <w:bookmarkStart w:name="z460" w:id="373"/>
    <w:p>
      <w:pPr>
        <w:spacing w:after="0"/>
        <w:ind w:left="0"/>
        <w:jc w:val="both"/>
      </w:pPr>
      <w:r>
        <w:rPr>
          <w:rFonts w:ascii="Times New Roman"/>
          <w:b w:val="false"/>
          <w:i w:val="false"/>
          <w:color w:val="000000"/>
          <w:sz w:val="28"/>
        </w:rPr>
        <w:t>
      1) до 1 января 2005 года:</w:t>
      </w:r>
    </w:p>
    <w:bookmarkEnd w:id="373"/>
    <w:bookmarkStart w:name="z461" w:id="374"/>
    <w:p>
      <w:pPr>
        <w:spacing w:after="0"/>
        <w:ind w:left="0"/>
        <w:jc w:val="both"/>
      </w:pPr>
      <w:r>
        <w:rPr>
          <w:rFonts w:ascii="Times New Roman"/>
          <w:b w:val="false"/>
          <w:i w:val="false"/>
          <w:color w:val="000000"/>
          <w:sz w:val="28"/>
        </w:rPr>
        <w:t>
      по специальности "Сестринское дело" предоставляют диплом о среднем медицинском образовании, по специальностям "Сестринское дело", "Лечебное дело", "Акушерское дело" - диплом о высшем образовании по специальности "Лечебное дело", "Педиатрия", "Восточная медицина", "Общая медицина", бакалавриат по специальностям "Общая медицина", "Сестринское дело", и документ о повышении квалификации по специальности "Сестринское дело" за последние пять лет;</w:t>
      </w:r>
    </w:p>
    <w:bookmarkEnd w:id="374"/>
    <w:bookmarkStart w:name="z462" w:id="375"/>
    <w:p>
      <w:pPr>
        <w:spacing w:after="0"/>
        <w:ind w:left="0"/>
        <w:jc w:val="both"/>
      </w:pPr>
      <w:r>
        <w:rPr>
          <w:rFonts w:ascii="Times New Roman"/>
          <w:b w:val="false"/>
          <w:i w:val="false"/>
          <w:color w:val="000000"/>
          <w:sz w:val="28"/>
        </w:rPr>
        <w:t>
      по специальности "Лечебное дело" предоставляют диплом о среднем медицинском образовании, по специальностям "Лечебное дело", "Акушерское дело", диплом о высшем образовании по специальности "Лечебное дело", "Педиатрия", "Восточная медицина", "Общая медицина", бакалавриат по специальностям "Общая медицина", "Сестринское дело" и документ о переподготовке или повышении квалификации по специальностям "Лечебное дело" за последние пять лет;</w:t>
      </w:r>
    </w:p>
    <w:bookmarkEnd w:id="375"/>
    <w:bookmarkStart w:name="z463" w:id="376"/>
    <w:p>
      <w:pPr>
        <w:spacing w:after="0"/>
        <w:ind w:left="0"/>
        <w:jc w:val="both"/>
      </w:pPr>
      <w:r>
        <w:rPr>
          <w:rFonts w:ascii="Times New Roman"/>
          <w:b w:val="false"/>
          <w:i w:val="false"/>
          <w:color w:val="000000"/>
          <w:sz w:val="28"/>
        </w:rPr>
        <w:t>
      по специальности "Акушерское дело" предоставляют диплом о среднем медицинском образовании по специальностям "Акушерское дело", "Лечебное дело", "Сестринское дело", диплом о высшем образовании по специальности "Лечебное дело", "Педиатрия", "Восточная медицина", "Общая медицина", бакалавриат по специальностям "Общая медицина", "Сестринское дело" и документ о переподготовке или повышении квалификации по специальности "Акушерское дело" за последние пять лет;</w:t>
      </w:r>
    </w:p>
    <w:bookmarkEnd w:id="376"/>
    <w:bookmarkStart w:name="z464" w:id="377"/>
    <w:p>
      <w:pPr>
        <w:spacing w:after="0"/>
        <w:ind w:left="0"/>
        <w:jc w:val="both"/>
      </w:pPr>
      <w:r>
        <w:rPr>
          <w:rFonts w:ascii="Times New Roman"/>
          <w:b w:val="false"/>
          <w:i w:val="false"/>
          <w:color w:val="000000"/>
          <w:sz w:val="28"/>
        </w:rPr>
        <w:t>
      2) до сентября 2012 года по специальности "Лабораторная диагностика" допущенные к занимаемым должностям для получения свидетельства предоставляют диплом о среднем медицинском образовании по специальности "Лабораторная диагностика", "Акушерское дело", "Лечебное дело", "Сестринское дело", диплом о высшем образовании по специальности "Лечебное дело", "Педиатрия", "Восточная медицина", "Общая медицина", бакалавриат по специальностям "Общая медицина", "Сестринское дело" и документа о переподготовке или повышении квалификации по специальности "Лабораторная диагностика" за последние пять лет.</w:t>
      </w:r>
    </w:p>
    <w:bookmarkEnd w:id="377"/>
    <w:bookmarkStart w:name="z465" w:id="378"/>
    <w:p>
      <w:pPr>
        <w:spacing w:after="0"/>
        <w:ind w:left="0"/>
        <w:jc w:val="both"/>
      </w:pPr>
      <w:r>
        <w:rPr>
          <w:rFonts w:ascii="Times New Roman"/>
          <w:b w:val="false"/>
          <w:i w:val="false"/>
          <w:color w:val="000000"/>
          <w:sz w:val="28"/>
        </w:rPr>
        <w:t>
      Претенденты, с высшим медицинским образованием по специальностям "Гигиена и эпидемиология", "Стоматология", со средним медицинским образованием по специальностям "Сестринское дело", "Лечебное дело", "Акушерское дело", "Лабораторная диагностика", "Фельдшер-лаборант", "Гигиена, санитария и эпидемиология", "Санитарный фельдшер", "Стоматология", "Зубной врач", приступившие к медицинской деятельности до 1 января 2005 года и имеющие непрерывный стаж работы по заявляемой специальности на момент подачи документов, допускаются к получению свидетельства по заявляемой специальности.</w:t>
      </w:r>
    </w:p>
    <w:bookmarkEnd w:id="378"/>
    <w:bookmarkStart w:name="z466" w:id="379"/>
    <w:p>
      <w:pPr>
        <w:spacing w:after="0"/>
        <w:ind w:left="0"/>
        <w:jc w:val="both"/>
      </w:pPr>
      <w:r>
        <w:rPr>
          <w:rFonts w:ascii="Times New Roman"/>
          <w:b w:val="false"/>
          <w:i w:val="false"/>
          <w:color w:val="000000"/>
          <w:sz w:val="28"/>
        </w:rPr>
        <w:t>
      К документу, выданному на иностранном языке, дополнительно предоставляется электронная копия нотариально заверенного перевода на государственном или русском языках.</w:t>
      </w:r>
    </w:p>
    <w:bookmarkEnd w:id="379"/>
    <w:bookmarkStart w:name="z467" w:id="380"/>
    <w:p>
      <w:pPr>
        <w:spacing w:after="0"/>
        <w:ind w:left="0"/>
        <w:jc w:val="both"/>
      </w:pPr>
      <w:r>
        <w:rPr>
          <w:rFonts w:ascii="Times New Roman"/>
          <w:b w:val="false"/>
          <w:i w:val="false"/>
          <w:color w:val="000000"/>
          <w:sz w:val="28"/>
        </w:rPr>
        <w:t xml:space="preserve">
      9. Для претендентов, окончивших высшее медицинское учебное заведение после 1998 года по специальностям "Лечебное дело", "Педиатрия", "Общая медицина", и по специальностям "Восточная медицина" и "Стоматология" после 2006 года, обязательным условием допуска к клинической практике является предоставление документа об освоении профессиональной учебной программы интернатуры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21 Закона Республики Казахстан от 27 июля 2007 года "Об образовании".</w:t>
      </w:r>
    </w:p>
    <w:bookmarkEnd w:id="380"/>
    <w:bookmarkStart w:name="z468" w:id="381"/>
    <w:p>
      <w:pPr>
        <w:spacing w:after="0"/>
        <w:ind w:left="0"/>
        <w:jc w:val="both"/>
      </w:pPr>
      <w:r>
        <w:rPr>
          <w:rFonts w:ascii="Times New Roman"/>
          <w:b w:val="false"/>
          <w:i w:val="false"/>
          <w:color w:val="000000"/>
          <w:sz w:val="28"/>
        </w:rPr>
        <w:t xml:space="preserve">
      Претенденты, окончившие организации высшего медицинского образования до 2014 года по специальностям "Лечебное дело", "Педиатрия" и "Восточная медицина", претендующие на получение свидетельства по клиническим специальностям, предусмотренным Номенклатурой и при несоответствии специальности интернатуры, клинической ординатуры либо резидентуры заявляемой специальности, предоставляют документ о прохождении переподготовки по заявляемой специальности с указанием продолжительности обучения в часах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повышения квалификации и переподготовки медицинских и фармацевтических кадров, утвержденными приказом исполняющего обязанностей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и квалификационных требований к организациям, реализующим программы дополнительного медицинского и фармацевтического образования" (зарегистрированный в Реестре государственной регистрации нормативных правовых актов за № 5904) (далее – приказ № 691).</w:t>
      </w:r>
    </w:p>
    <w:bookmarkEnd w:id="381"/>
    <w:bookmarkStart w:name="z469" w:id="382"/>
    <w:p>
      <w:pPr>
        <w:spacing w:after="0"/>
        <w:ind w:left="0"/>
        <w:jc w:val="both"/>
      </w:pPr>
      <w:r>
        <w:rPr>
          <w:rFonts w:ascii="Times New Roman"/>
          <w:b w:val="false"/>
          <w:i w:val="false"/>
          <w:color w:val="000000"/>
          <w:sz w:val="28"/>
        </w:rPr>
        <w:t>
      Претендентам, приступившим к медицинской, в том числе к клинической деятельности до 1 января 2005 года и имеющим непрерывный стаж работы по заявляемой специальности на момент подачи документов, прохождение переподготовки по данной специальности не требуется.</w:t>
      </w:r>
    </w:p>
    <w:bookmarkEnd w:id="382"/>
    <w:bookmarkStart w:name="z470" w:id="383"/>
    <w:p>
      <w:pPr>
        <w:spacing w:after="0"/>
        <w:ind w:left="0"/>
        <w:jc w:val="both"/>
      </w:pPr>
      <w:r>
        <w:rPr>
          <w:rFonts w:ascii="Times New Roman"/>
          <w:b w:val="false"/>
          <w:i w:val="false"/>
          <w:color w:val="000000"/>
          <w:sz w:val="28"/>
        </w:rPr>
        <w:t xml:space="preserve">
      Для претендентов, окончивших обучение в организациях высшего медицинского образования после 2013 года, претендующих на получение свидетельства по клиническим специальностям, предусмотренным в </w:t>
      </w:r>
      <w:r>
        <w:rPr>
          <w:rFonts w:ascii="Times New Roman"/>
          <w:b w:val="false"/>
          <w:i w:val="false"/>
          <w:color w:val="000000"/>
          <w:sz w:val="28"/>
        </w:rPr>
        <w:t>Перечне</w:t>
      </w:r>
      <w:r>
        <w:rPr>
          <w:rFonts w:ascii="Times New Roman"/>
          <w:b w:val="false"/>
          <w:i w:val="false"/>
          <w:color w:val="000000"/>
          <w:sz w:val="28"/>
        </w:rPr>
        <w:t xml:space="preserve"> клинических специальностей подготовки в резидентуре, утвержденном приказом Министра здравоохранения Республики Казахстан от 30 января 2008 года № 27 "Об утверждении перечней клинических специальностей подготовки в интернатуре и резидентуре" (зарегистрированный в Реестре государственной регистрации нормативных правовых актов за № 5134) (далее – Перечень клинических специальностей), обязательным условием допуска к клинической практике является предоставление документа об освоении профессиональной учебной программы резидентуры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22 Закона Республики Казахстан от 27 июля 2007 года "Об образовании".</w:t>
      </w:r>
    </w:p>
    <w:bookmarkEnd w:id="383"/>
    <w:bookmarkStart w:name="z471" w:id="384"/>
    <w:p>
      <w:pPr>
        <w:spacing w:after="0"/>
        <w:ind w:left="0"/>
        <w:jc w:val="both"/>
      </w:pPr>
      <w:r>
        <w:rPr>
          <w:rFonts w:ascii="Times New Roman"/>
          <w:b w:val="false"/>
          <w:i w:val="false"/>
          <w:color w:val="000000"/>
          <w:sz w:val="28"/>
        </w:rPr>
        <w:t>
      Претенденты подают документы, указанные в пунктах 8 и 9 настоящих Правил, в виде электронных копий.</w:t>
      </w:r>
    </w:p>
    <w:bookmarkEnd w:id="384"/>
    <w:bookmarkStart w:name="z472" w:id="385"/>
    <w:p>
      <w:pPr>
        <w:spacing w:after="0"/>
        <w:ind w:left="0"/>
        <w:jc w:val="both"/>
      </w:pPr>
      <w:r>
        <w:rPr>
          <w:rFonts w:ascii="Times New Roman"/>
          <w:b w:val="false"/>
          <w:i w:val="false"/>
          <w:color w:val="000000"/>
          <w:sz w:val="28"/>
        </w:rPr>
        <w:t>
      При подаче претендентам всех необходимых документов в его "личном кабинете" отображается статус о принятии запроса для оказания государственной услуги.</w:t>
      </w:r>
    </w:p>
    <w:bookmarkEnd w:id="385"/>
    <w:bookmarkStart w:name="z473" w:id="386"/>
    <w:p>
      <w:pPr>
        <w:spacing w:after="0"/>
        <w:ind w:left="0"/>
        <w:jc w:val="both"/>
      </w:pPr>
      <w:r>
        <w:rPr>
          <w:rFonts w:ascii="Times New Roman"/>
          <w:b w:val="false"/>
          <w:i w:val="false"/>
          <w:color w:val="000000"/>
          <w:sz w:val="28"/>
        </w:rPr>
        <w:t>
      10. Действие свидетельства с присвоением первой, высшей категории по соответствующей специальности является бессрочным для специалистов получивших первую, высшую категорию трижды подряд, по заявляемой специальности.</w:t>
      </w:r>
    </w:p>
    <w:bookmarkEnd w:id="386"/>
    <w:bookmarkStart w:name="z474" w:id="387"/>
    <w:p>
      <w:pPr>
        <w:spacing w:after="0"/>
        <w:ind w:left="0"/>
        <w:jc w:val="both"/>
      </w:pPr>
      <w:r>
        <w:rPr>
          <w:rFonts w:ascii="Times New Roman"/>
          <w:b w:val="false"/>
          <w:i w:val="false"/>
          <w:color w:val="000000"/>
          <w:sz w:val="28"/>
        </w:rPr>
        <w:t>
      Для получения бессрочного свидетельства (на постоянный срок) с присвоением соответствующей квалификационной категории претендентам необходимо представить следующие документы:</w:t>
      </w:r>
    </w:p>
    <w:bookmarkEnd w:id="387"/>
    <w:bookmarkStart w:name="z475" w:id="388"/>
    <w:p>
      <w:pPr>
        <w:spacing w:after="0"/>
        <w:ind w:left="0"/>
        <w:jc w:val="both"/>
      </w:pPr>
      <w:r>
        <w:rPr>
          <w:rFonts w:ascii="Times New Roman"/>
          <w:b w:val="false"/>
          <w:i w:val="false"/>
          <w:color w:val="000000"/>
          <w:sz w:val="28"/>
        </w:rPr>
        <w:t>
      заявление по форме согласно приложению 5 к настоящим Правилам;</w:t>
      </w:r>
    </w:p>
    <w:bookmarkEnd w:id="388"/>
    <w:bookmarkStart w:name="z476" w:id="389"/>
    <w:p>
      <w:pPr>
        <w:spacing w:after="0"/>
        <w:ind w:left="0"/>
        <w:jc w:val="both"/>
      </w:pPr>
      <w:r>
        <w:rPr>
          <w:rFonts w:ascii="Times New Roman"/>
          <w:b w:val="false"/>
          <w:i w:val="false"/>
          <w:color w:val="000000"/>
          <w:sz w:val="28"/>
        </w:rPr>
        <w:t>
      форма сведений согласно приложению 6 к настоящим Правилам;</w:t>
      </w:r>
    </w:p>
    <w:bookmarkEnd w:id="389"/>
    <w:bookmarkStart w:name="z477" w:id="390"/>
    <w:p>
      <w:pPr>
        <w:spacing w:after="0"/>
        <w:ind w:left="0"/>
        <w:jc w:val="both"/>
      </w:pPr>
      <w:r>
        <w:rPr>
          <w:rFonts w:ascii="Times New Roman"/>
          <w:b w:val="false"/>
          <w:i w:val="false"/>
          <w:color w:val="000000"/>
          <w:sz w:val="28"/>
        </w:rPr>
        <w:t>
      свидетельство о повышении квалификации по заявляемой специальности за последние пять лет на момент подачи документов, в объеме не менее 216 часов для претендентов с высшим и средним медицинским и фармацевтическим образованием;</w:t>
      </w:r>
    </w:p>
    <w:bookmarkEnd w:id="390"/>
    <w:bookmarkStart w:name="z478" w:id="391"/>
    <w:p>
      <w:pPr>
        <w:spacing w:after="0"/>
        <w:ind w:left="0"/>
        <w:jc w:val="both"/>
      </w:pPr>
      <w:r>
        <w:rPr>
          <w:rFonts w:ascii="Times New Roman"/>
          <w:b w:val="false"/>
          <w:i w:val="false"/>
          <w:color w:val="000000"/>
          <w:sz w:val="28"/>
        </w:rPr>
        <w:t>
      электронные копии ранее выданных трех равнозначных свидетельств, либо сертификатов с присвоением первой или высшей квалификационной категории.</w:t>
      </w:r>
    </w:p>
    <w:bookmarkEnd w:id="391"/>
    <w:bookmarkStart w:name="z479" w:id="392"/>
    <w:p>
      <w:pPr>
        <w:spacing w:after="0"/>
        <w:ind w:left="0"/>
        <w:jc w:val="both"/>
      </w:pPr>
      <w:r>
        <w:rPr>
          <w:rFonts w:ascii="Times New Roman"/>
          <w:b w:val="false"/>
          <w:i w:val="false"/>
          <w:color w:val="000000"/>
          <w:sz w:val="28"/>
        </w:rPr>
        <w:t>
      11. Бессрочное свидетельство с присвоением высшей или первой категории выдается при отсутствии перерыва между присвоенными категориями превышающего 12 месяцев.</w:t>
      </w:r>
    </w:p>
    <w:bookmarkEnd w:id="392"/>
    <w:bookmarkStart w:name="z480" w:id="393"/>
    <w:p>
      <w:pPr>
        <w:spacing w:after="0"/>
        <w:ind w:left="0"/>
        <w:jc w:val="both"/>
      </w:pPr>
      <w:r>
        <w:rPr>
          <w:rFonts w:ascii="Times New Roman"/>
          <w:b w:val="false"/>
          <w:i w:val="false"/>
          <w:color w:val="000000"/>
          <w:sz w:val="28"/>
        </w:rPr>
        <w:t>
      Бессрочное свидетельство с присвоением первой, высшей категории выдается не ранее, чем за три месяца до истечения срока действующего свидетельства, либо сертификата специалиста, но не позднее 1 года со дня истечения срока действия свидетельства или сертификата специалиста, на основании приложенных подтверждающих документов.</w:t>
      </w:r>
    </w:p>
    <w:bookmarkEnd w:id="393"/>
    <w:bookmarkStart w:name="z481" w:id="394"/>
    <w:p>
      <w:pPr>
        <w:spacing w:after="0"/>
        <w:ind w:left="0"/>
        <w:jc w:val="both"/>
      </w:pPr>
      <w:r>
        <w:rPr>
          <w:rFonts w:ascii="Times New Roman"/>
          <w:b w:val="false"/>
          <w:i w:val="false"/>
          <w:color w:val="000000"/>
          <w:sz w:val="28"/>
        </w:rPr>
        <w:t>
      12. Услугодатель из соответствующих государственных информационных систем через шлюз "электронного правительства" получает сведения о:</w:t>
      </w:r>
    </w:p>
    <w:bookmarkEnd w:id="394"/>
    <w:bookmarkStart w:name="z482" w:id="395"/>
    <w:p>
      <w:pPr>
        <w:spacing w:after="0"/>
        <w:ind w:left="0"/>
        <w:jc w:val="both"/>
      </w:pPr>
      <w:r>
        <w:rPr>
          <w:rFonts w:ascii="Times New Roman"/>
          <w:b w:val="false"/>
          <w:i w:val="false"/>
          <w:color w:val="000000"/>
          <w:sz w:val="28"/>
        </w:rPr>
        <w:t>
      наличии у претендента высшего, среднего (технического и профессионального), послесреднего медицинского образования медицинского образования, окончивших обучение после 2015 года;</w:t>
      </w:r>
    </w:p>
    <w:bookmarkEnd w:id="395"/>
    <w:bookmarkStart w:name="z483" w:id="396"/>
    <w:p>
      <w:pPr>
        <w:spacing w:after="0"/>
        <w:ind w:left="0"/>
        <w:jc w:val="both"/>
      </w:pPr>
      <w:r>
        <w:rPr>
          <w:rFonts w:ascii="Times New Roman"/>
          <w:b w:val="false"/>
          <w:i w:val="false"/>
          <w:color w:val="000000"/>
          <w:sz w:val="28"/>
        </w:rPr>
        <w:t>
      перемене имени, отчества (при его наличии), фамилии или о заключении брака (супружества) или о расторжении брака (супружества), для претендентов, изменивших имя, отчество (при его наличии), фамилию после получения документов об образовании;</w:t>
      </w:r>
    </w:p>
    <w:bookmarkEnd w:id="396"/>
    <w:bookmarkStart w:name="z484" w:id="397"/>
    <w:p>
      <w:pPr>
        <w:spacing w:after="0"/>
        <w:ind w:left="0"/>
        <w:jc w:val="both"/>
      </w:pPr>
      <w:r>
        <w:rPr>
          <w:rFonts w:ascii="Times New Roman"/>
          <w:b w:val="false"/>
          <w:i w:val="false"/>
          <w:color w:val="000000"/>
          <w:sz w:val="28"/>
        </w:rPr>
        <w:t>
      результатах оценки профессиональной подготовленности и подтверждения соответствия квалификации специалистов.</w:t>
      </w:r>
    </w:p>
    <w:bookmarkEnd w:id="397"/>
    <w:bookmarkStart w:name="z485" w:id="398"/>
    <w:p>
      <w:pPr>
        <w:spacing w:after="0"/>
        <w:ind w:left="0"/>
        <w:jc w:val="both"/>
      </w:pPr>
      <w:r>
        <w:rPr>
          <w:rFonts w:ascii="Times New Roman"/>
          <w:b w:val="false"/>
          <w:i w:val="false"/>
          <w:color w:val="000000"/>
          <w:sz w:val="28"/>
        </w:rPr>
        <w:t xml:space="preserve">
      Претенденты с высшим медицинским образованием для получения свидетельства по специальностям, указанных в </w:t>
      </w:r>
      <w:r>
        <w:rPr>
          <w:rFonts w:ascii="Times New Roman"/>
          <w:b w:val="false"/>
          <w:i w:val="false"/>
          <w:color w:val="000000"/>
          <w:sz w:val="28"/>
        </w:rPr>
        <w:t>главах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Номенклатуры медицинских и фармацевтических специальностей, утвержденной приказом Министра здравоохранения Республики Казахстан от 24 ноября 2009 года № 774 (зарегистрирован в Реестре государственной регистрации нормативных правовых актов под № 5885) (далее – Номенклатура), за исключением специальности "Гигиена и эпидемиология", предоставляют электронные копии документов, подтверждающих завершение обучения в интернатуре, клинической ординатуре, резидентуре (по специальностям, не предусматривающим окончание интернатуры, резидентуры – после завершения обучения в высшем учебном заведении), и (или) цикла переподготовки (специализации) по заявляемой специальности.</w:t>
      </w:r>
    </w:p>
    <w:bookmarkEnd w:id="398"/>
    <w:bookmarkStart w:name="z486" w:id="399"/>
    <w:p>
      <w:pPr>
        <w:spacing w:after="0"/>
        <w:ind w:left="0"/>
        <w:jc w:val="both"/>
      </w:pPr>
      <w:r>
        <w:rPr>
          <w:rFonts w:ascii="Times New Roman"/>
          <w:b w:val="false"/>
          <w:i w:val="false"/>
          <w:color w:val="000000"/>
          <w:sz w:val="28"/>
        </w:rPr>
        <w:t xml:space="preserve">
      Претенденты для получения свидетельства по специальностям, указанных в </w:t>
      </w:r>
      <w:r>
        <w:rPr>
          <w:rFonts w:ascii="Times New Roman"/>
          <w:b w:val="false"/>
          <w:i w:val="false"/>
          <w:color w:val="000000"/>
          <w:sz w:val="28"/>
        </w:rPr>
        <w:t>главах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Номенклатуры, за исключением специальностей "Гигиена и эпидемиология", предоставляют электронные копии документов, подтверждающих среднее (техническое и профессиональное), послесреднее медицинское образование и (или) переподготовки (специализации) по заявляемой специальности, либо высшее медицинское образование по специальностям "Лечебное дело", "Педиатрия", "Восточная медицина", "Общая медицина", бакалавриат по специальностям "Общая медицина", "Сестринское дело" и (или) повышение квалификации по заявляемой специальности.</w:t>
      </w:r>
    </w:p>
    <w:bookmarkEnd w:id="399"/>
    <w:bookmarkStart w:name="z487" w:id="400"/>
    <w:p>
      <w:pPr>
        <w:spacing w:after="0"/>
        <w:ind w:left="0"/>
        <w:jc w:val="both"/>
      </w:pPr>
      <w:r>
        <w:rPr>
          <w:rFonts w:ascii="Times New Roman"/>
          <w:b w:val="false"/>
          <w:i w:val="false"/>
          <w:color w:val="000000"/>
          <w:sz w:val="28"/>
        </w:rPr>
        <w:t>
      13. Результатом оказания государственной услуги является выдача свидетельства о присвоении квалификационной категории либо мотивированный ответ об отказе в оказании государственной услуги.</w:t>
      </w:r>
    </w:p>
    <w:bookmarkEnd w:id="400"/>
    <w:bookmarkStart w:name="z488" w:id="401"/>
    <w:p>
      <w:pPr>
        <w:spacing w:after="0"/>
        <w:ind w:left="0"/>
        <w:jc w:val="both"/>
      </w:pPr>
      <w:r>
        <w:rPr>
          <w:rFonts w:ascii="Times New Roman"/>
          <w:b w:val="false"/>
          <w:i w:val="false"/>
          <w:color w:val="000000"/>
          <w:sz w:val="28"/>
        </w:rPr>
        <w:t>
      Решение о присвоении квалификационной категории выдается в течение 5 (пяти) рабочих дней с момента регистрации заявления по форме согласно приложению 4 к настоящим Правилам в электронном виде по специальностям, в соответствии с Номенклатурой.</w:t>
      </w:r>
    </w:p>
    <w:bookmarkEnd w:id="401"/>
    <w:bookmarkStart w:name="z489" w:id="402"/>
    <w:p>
      <w:pPr>
        <w:spacing w:after="0"/>
        <w:ind w:left="0"/>
        <w:jc w:val="both"/>
      </w:pPr>
      <w:r>
        <w:rPr>
          <w:rFonts w:ascii="Times New Roman"/>
          <w:b w:val="false"/>
          <w:i w:val="false"/>
          <w:color w:val="000000"/>
          <w:sz w:val="28"/>
        </w:rPr>
        <w:t>
      14. При выдаче свидетельства учитывается следующее:</w:t>
      </w:r>
    </w:p>
    <w:bookmarkEnd w:id="402"/>
    <w:bookmarkStart w:name="z490" w:id="403"/>
    <w:p>
      <w:pPr>
        <w:spacing w:after="0"/>
        <w:ind w:left="0"/>
        <w:jc w:val="both"/>
      </w:pPr>
      <w:r>
        <w:rPr>
          <w:rFonts w:ascii="Times New Roman"/>
          <w:b w:val="false"/>
          <w:i w:val="false"/>
          <w:color w:val="000000"/>
          <w:sz w:val="28"/>
        </w:rPr>
        <w:t>
      1) претендентам допускается прохождение повышения квалификации по профильным специальностям, при этом количество часов повышения квалификации по заявляемой специальности составляет не менее 50 % от общего объема;</w:t>
      </w:r>
    </w:p>
    <w:bookmarkEnd w:id="403"/>
    <w:bookmarkStart w:name="z491" w:id="404"/>
    <w:p>
      <w:pPr>
        <w:spacing w:after="0"/>
        <w:ind w:left="0"/>
        <w:jc w:val="both"/>
      </w:pPr>
      <w:r>
        <w:rPr>
          <w:rFonts w:ascii="Times New Roman"/>
          <w:b w:val="false"/>
          <w:i w:val="false"/>
          <w:color w:val="000000"/>
          <w:sz w:val="28"/>
        </w:rPr>
        <w:t>
      2) в случае перерыва клинической деятельности претендента, в связи с переходом на государственную службу в области здравоохранения, в стаж работы по основной специальности засчитывается, в том числе время нахождения на государственной службе;</w:t>
      </w:r>
    </w:p>
    <w:bookmarkEnd w:id="404"/>
    <w:bookmarkStart w:name="z492" w:id="405"/>
    <w:p>
      <w:pPr>
        <w:spacing w:after="0"/>
        <w:ind w:left="0"/>
        <w:jc w:val="both"/>
      </w:pPr>
      <w:r>
        <w:rPr>
          <w:rFonts w:ascii="Times New Roman"/>
          <w:b w:val="false"/>
          <w:i w:val="false"/>
          <w:color w:val="000000"/>
          <w:sz w:val="28"/>
        </w:rPr>
        <w:t>
      3) претендентам, являющимся независимыми экспертами в области здравоохранения, в стаж работы по профилю специальности засчитывается стаж экспертной деятельности с момента аккредитации его как независимого эксперта;</w:t>
      </w:r>
    </w:p>
    <w:bookmarkEnd w:id="405"/>
    <w:bookmarkStart w:name="z493" w:id="406"/>
    <w:p>
      <w:pPr>
        <w:spacing w:after="0"/>
        <w:ind w:left="0"/>
        <w:jc w:val="both"/>
      </w:pPr>
      <w:r>
        <w:rPr>
          <w:rFonts w:ascii="Times New Roman"/>
          <w:b w:val="false"/>
          <w:i w:val="false"/>
          <w:color w:val="000000"/>
          <w:sz w:val="28"/>
        </w:rPr>
        <w:t xml:space="preserve">
      4) претендентам, являющимся государственными служащими в области здравоохранения, работающим в профессиональных союзах (объединениях) в области здравоохранения, претендующим на получение категории по специальности "общественное здравоохранение/социальная гигиена и организация здравоохранения", "менеджмент здравоохранения" в стаж работы засчитывается стаж работы в области здравоохранения, в том числе и на государственной службе, в профессиональных союзах в области здравоохранения; </w:t>
      </w:r>
    </w:p>
    <w:bookmarkEnd w:id="406"/>
    <w:bookmarkStart w:name="z494" w:id="407"/>
    <w:p>
      <w:pPr>
        <w:spacing w:after="0"/>
        <w:ind w:left="0"/>
        <w:jc w:val="both"/>
      </w:pPr>
      <w:r>
        <w:rPr>
          <w:rFonts w:ascii="Times New Roman"/>
          <w:b w:val="false"/>
          <w:i w:val="false"/>
          <w:color w:val="000000"/>
          <w:sz w:val="28"/>
        </w:rPr>
        <w:t>
      5) претендентам являющимися руководителями медицинских организаций, претендующим на получение категории по клинической специальности, засчитывается стаж работы на должности руководителя организации, при наличии стажа работы по клинической специальности не менее трех лет;</w:t>
      </w:r>
    </w:p>
    <w:bookmarkEnd w:id="407"/>
    <w:bookmarkStart w:name="z495" w:id="408"/>
    <w:p>
      <w:pPr>
        <w:spacing w:after="0"/>
        <w:ind w:left="0"/>
        <w:jc w:val="both"/>
      </w:pPr>
      <w:r>
        <w:rPr>
          <w:rFonts w:ascii="Times New Roman"/>
          <w:b w:val="false"/>
          <w:i w:val="false"/>
          <w:color w:val="000000"/>
          <w:sz w:val="28"/>
        </w:rPr>
        <w:t>
      6) претендентам, претендующим на получение свидетельства по специальности "сестринское дело", в стаж работы по данной специальности засчитывается трудовая деятельность на должности фельдшера и акушерки;</w:t>
      </w:r>
    </w:p>
    <w:bookmarkEnd w:id="408"/>
    <w:bookmarkStart w:name="z496" w:id="409"/>
    <w:p>
      <w:pPr>
        <w:spacing w:after="0"/>
        <w:ind w:left="0"/>
        <w:jc w:val="both"/>
      </w:pPr>
      <w:r>
        <w:rPr>
          <w:rFonts w:ascii="Times New Roman"/>
          <w:b w:val="false"/>
          <w:i w:val="false"/>
          <w:color w:val="000000"/>
          <w:sz w:val="28"/>
        </w:rPr>
        <w:t xml:space="preserve">
      7) претендентам на получение свидетельства по специальности "общая врачебная практика", в стаж работы по данной специальности засчитывается трудовая деятельность на должности терапевта, подросткового терапевта, педиатра; </w:t>
      </w:r>
    </w:p>
    <w:bookmarkEnd w:id="409"/>
    <w:bookmarkStart w:name="z497" w:id="410"/>
    <w:p>
      <w:pPr>
        <w:spacing w:after="0"/>
        <w:ind w:left="0"/>
        <w:jc w:val="both"/>
      </w:pPr>
      <w:r>
        <w:rPr>
          <w:rFonts w:ascii="Times New Roman"/>
          <w:b w:val="false"/>
          <w:i w:val="false"/>
          <w:color w:val="000000"/>
          <w:sz w:val="28"/>
        </w:rPr>
        <w:t xml:space="preserve">
      8) претендентам на получение свидетельства по специальностям "терапия" и "педиатрия", в стаж работы по данной специальности засчитывается трудовая деятельность на должности врача общей практики; </w:t>
      </w:r>
    </w:p>
    <w:bookmarkEnd w:id="410"/>
    <w:bookmarkStart w:name="z498" w:id="411"/>
    <w:p>
      <w:pPr>
        <w:spacing w:after="0"/>
        <w:ind w:left="0"/>
        <w:jc w:val="both"/>
      </w:pPr>
      <w:r>
        <w:rPr>
          <w:rFonts w:ascii="Times New Roman"/>
          <w:b w:val="false"/>
          <w:i w:val="false"/>
          <w:color w:val="000000"/>
          <w:sz w:val="28"/>
        </w:rPr>
        <w:t xml:space="preserve">
      9) претендентам, приступившим к должности врача общей практики, сохраняется действующая квалификационная категория по специальности "терапия (терапия подростковая)", "педиатрия" до истечения срока его действия; </w:t>
      </w:r>
    </w:p>
    <w:bookmarkEnd w:id="411"/>
    <w:bookmarkStart w:name="z499" w:id="412"/>
    <w:p>
      <w:pPr>
        <w:spacing w:after="0"/>
        <w:ind w:left="0"/>
        <w:jc w:val="both"/>
      </w:pPr>
      <w:r>
        <w:rPr>
          <w:rFonts w:ascii="Times New Roman"/>
          <w:b w:val="false"/>
          <w:i w:val="false"/>
          <w:color w:val="000000"/>
          <w:sz w:val="28"/>
        </w:rPr>
        <w:t>
      10) претендентам на получение свидетельства по специальности "онкология и гематология детская", в стаж работы по данной специальности засчитывается трудовая деятельность на должности врача по специальностям "онкология" и "гематология".</w:t>
      </w:r>
    </w:p>
    <w:bookmarkEnd w:id="412"/>
    <w:bookmarkStart w:name="z500" w:id="413"/>
    <w:p>
      <w:pPr>
        <w:spacing w:after="0"/>
        <w:ind w:left="0"/>
        <w:jc w:val="both"/>
      </w:pPr>
      <w:r>
        <w:rPr>
          <w:rFonts w:ascii="Times New Roman"/>
          <w:b w:val="false"/>
          <w:i w:val="false"/>
          <w:color w:val="000000"/>
          <w:sz w:val="28"/>
        </w:rPr>
        <w:t>
      15. Критерии присвоения квалификационной категории в области здравоохранения:</w:t>
      </w:r>
    </w:p>
    <w:bookmarkEnd w:id="413"/>
    <w:bookmarkStart w:name="z501" w:id="414"/>
    <w:p>
      <w:pPr>
        <w:spacing w:after="0"/>
        <w:ind w:left="0"/>
        <w:jc w:val="both"/>
      </w:pPr>
      <w:r>
        <w:rPr>
          <w:rFonts w:ascii="Times New Roman"/>
          <w:b w:val="false"/>
          <w:i w:val="false"/>
          <w:color w:val="000000"/>
          <w:sz w:val="28"/>
        </w:rPr>
        <w:t>
      1) вторая квалификационная категория присваивается претендентам при наличии:</w:t>
      </w:r>
    </w:p>
    <w:bookmarkEnd w:id="414"/>
    <w:bookmarkStart w:name="z502" w:id="415"/>
    <w:p>
      <w:pPr>
        <w:spacing w:after="0"/>
        <w:ind w:left="0"/>
        <w:jc w:val="both"/>
      </w:pPr>
      <w:r>
        <w:rPr>
          <w:rFonts w:ascii="Times New Roman"/>
          <w:b w:val="false"/>
          <w:i w:val="false"/>
          <w:color w:val="000000"/>
          <w:sz w:val="28"/>
        </w:rPr>
        <w:t>
      стажа работы по заявляемой специальности не менее трех лет, а также осуществление медицинской деятельности по заявляемой специальности на момент подачи документов;</w:t>
      </w:r>
    </w:p>
    <w:bookmarkEnd w:id="415"/>
    <w:bookmarkStart w:name="z503" w:id="416"/>
    <w:p>
      <w:pPr>
        <w:spacing w:after="0"/>
        <w:ind w:left="0"/>
        <w:jc w:val="both"/>
      </w:pPr>
      <w:r>
        <w:rPr>
          <w:rFonts w:ascii="Times New Roman"/>
          <w:b w:val="false"/>
          <w:i w:val="false"/>
          <w:color w:val="000000"/>
          <w:sz w:val="28"/>
        </w:rPr>
        <w:t>
      положительного результата оценки соответствия квалификации на вторую категорию;</w:t>
      </w:r>
    </w:p>
    <w:bookmarkEnd w:id="416"/>
    <w:bookmarkStart w:name="z504" w:id="417"/>
    <w:p>
      <w:pPr>
        <w:spacing w:after="0"/>
        <w:ind w:left="0"/>
        <w:jc w:val="both"/>
      </w:pPr>
      <w:r>
        <w:rPr>
          <w:rFonts w:ascii="Times New Roman"/>
          <w:b w:val="false"/>
          <w:i w:val="false"/>
          <w:color w:val="000000"/>
          <w:sz w:val="28"/>
        </w:rPr>
        <w:t>
      документа, свидетельствующего о повышении квалификации по заявляемой специальности за последние пять лет на момент подачи документов, в общем объеме 108 часов, пройденные в научных организациях и организациях образования в области здравоохранения, в том числе зарубежных организациях;</w:t>
      </w:r>
    </w:p>
    <w:bookmarkEnd w:id="417"/>
    <w:bookmarkStart w:name="z505" w:id="418"/>
    <w:p>
      <w:pPr>
        <w:spacing w:after="0"/>
        <w:ind w:left="0"/>
        <w:jc w:val="both"/>
      </w:pPr>
      <w:r>
        <w:rPr>
          <w:rFonts w:ascii="Times New Roman"/>
          <w:b w:val="false"/>
          <w:i w:val="false"/>
          <w:color w:val="000000"/>
          <w:sz w:val="28"/>
        </w:rPr>
        <w:t>
      2) первая квалификационная категория присваивается претендентам при наличии:</w:t>
      </w:r>
    </w:p>
    <w:bookmarkEnd w:id="418"/>
    <w:bookmarkStart w:name="z506" w:id="419"/>
    <w:p>
      <w:pPr>
        <w:spacing w:after="0"/>
        <w:ind w:left="0"/>
        <w:jc w:val="both"/>
      </w:pPr>
      <w:r>
        <w:rPr>
          <w:rFonts w:ascii="Times New Roman"/>
          <w:b w:val="false"/>
          <w:i w:val="false"/>
          <w:color w:val="000000"/>
          <w:sz w:val="28"/>
        </w:rPr>
        <w:t>
      стажа работы по заявляемой специальности не менее шести лет, а также осуществление медицинской деятельности по заявляемой специальности на момент подачи документов;</w:t>
      </w:r>
    </w:p>
    <w:bookmarkEnd w:id="419"/>
    <w:bookmarkStart w:name="z507" w:id="420"/>
    <w:p>
      <w:pPr>
        <w:spacing w:after="0"/>
        <w:ind w:left="0"/>
        <w:jc w:val="both"/>
      </w:pPr>
      <w:r>
        <w:rPr>
          <w:rFonts w:ascii="Times New Roman"/>
          <w:b w:val="false"/>
          <w:i w:val="false"/>
          <w:color w:val="000000"/>
          <w:sz w:val="28"/>
        </w:rPr>
        <w:t>
      положительного результата оценки соответствия квалификации на первую категорию;</w:t>
      </w:r>
    </w:p>
    <w:bookmarkEnd w:id="420"/>
    <w:bookmarkStart w:name="z508" w:id="421"/>
    <w:p>
      <w:pPr>
        <w:spacing w:after="0"/>
        <w:ind w:left="0"/>
        <w:jc w:val="both"/>
      </w:pPr>
      <w:r>
        <w:rPr>
          <w:rFonts w:ascii="Times New Roman"/>
          <w:b w:val="false"/>
          <w:i w:val="false"/>
          <w:color w:val="000000"/>
          <w:sz w:val="28"/>
        </w:rPr>
        <w:t>
      документа, свидетельствующего о повышении квалификации по заявляемой специальности за последние пять лет на момент подачи документов, в общем объеме 162 часа, пройденные в научных организациях и организациях образования в области здравоохранения, в том числе зарубежных организациях;</w:t>
      </w:r>
    </w:p>
    <w:bookmarkEnd w:id="421"/>
    <w:bookmarkStart w:name="z509" w:id="422"/>
    <w:p>
      <w:pPr>
        <w:spacing w:after="0"/>
        <w:ind w:left="0"/>
        <w:jc w:val="both"/>
      </w:pPr>
      <w:r>
        <w:rPr>
          <w:rFonts w:ascii="Times New Roman"/>
          <w:b w:val="false"/>
          <w:i w:val="false"/>
          <w:color w:val="000000"/>
          <w:sz w:val="28"/>
        </w:rPr>
        <w:t>
      3) высшая квалификационная категория присваивается специалистам при наличии:</w:t>
      </w:r>
    </w:p>
    <w:bookmarkEnd w:id="422"/>
    <w:bookmarkStart w:name="z510" w:id="423"/>
    <w:p>
      <w:pPr>
        <w:spacing w:after="0"/>
        <w:ind w:left="0"/>
        <w:jc w:val="both"/>
      </w:pPr>
      <w:r>
        <w:rPr>
          <w:rFonts w:ascii="Times New Roman"/>
          <w:b w:val="false"/>
          <w:i w:val="false"/>
          <w:color w:val="000000"/>
          <w:sz w:val="28"/>
        </w:rPr>
        <w:t>
      стажа работы по заявляемой специальности не менее десяти лет, а также осуществление медицинской деятельности по заявляемой специальности на момент подачи документов;</w:t>
      </w:r>
    </w:p>
    <w:bookmarkEnd w:id="423"/>
    <w:bookmarkStart w:name="z511" w:id="424"/>
    <w:p>
      <w:pPr>
        <w:spacing w:after="0"/>
        <w:ind w:left="0"/>
        <w:jc w:val="both"/>
      </w:pPr>
      <w:r>
        <w:rPr>
          <w:rFonts w:ascii="Times New Roman"/>
          <w:b w:val="false"/>
          <w:i w:val="false"/>
          <w:color w:val="000000"/>
          <w:sz w:val="28"/>
        </w:rPr>
        <w:t>
      положительного результата оценки соответствия квалификации на высшую категорию;</w:t>
      </w:r>
    </w:p>
    <w:bookmarkEnd w:id="424"/>
    <w:bookmarkStart w:name="z512" w:id="425"/>
    <w:p>
      <w:pPr>
        <w:spacing w:after="0"/>
        <w:ind w:left="0"/>
        <w:jc w:val="both"/>
      </w:pPr>
      <w:r>
        <w:rPr>
          <w:rFonts w:ascii="Times New Roman"/>
          <w:b w:val="false"/>
          <w:i w:val="false"/>
          <w:color w:val="000000"/>
          <w:sz w:val="28"/>
        </w:rPr>
        <w:t>
      документа, свидетельствующего о повышении квалификации по заявляемой специальности за последние пять лет на момент подачи документов, в общем объеме 216 часов, пройденные в научных организациях и организациях образования в области здравоохранения, в том числе зарубежных организациях.</w:t>
      </w:r>
    </w:p>
    <w:bookmarkEnd w:id="425"/>
    <w:bookmarkStart w:name="z513" w:id="426"/>
    <w:p>
      <w:pPr>
        <w:spacing w:after="0"/>
        <w:ind w:left="0"/>
        <w:jc w:val="both"/>
      </w:pPr>
      <w:r>
        <w:rPr>
          <w:rFonts w:ascii="Times New Roman"/>
          <w:b w:val="false"/>
          <w:i w:val="false"/>
          <w:color w:val="000000"/>
          <w:sz w:val="28"/>
        </w:rPr>
        <w:t>
      16. Свидетельство действует на территории Республики Казахстан 5 (пять) лет со дня вынесения решения о его выдаче руководителем услугодателя. По истечении этого срока действие свидетельства прекращается.</w:t>
      </w:r>
    </w:p>
    <w:bookmarkEnd w:id="426"/>
    <w:bookmarkStart w:name="z514" w:id="427"/>
    <w:p>
      <w:pPr>
        <w:spacing w:after="0"/>
        <w:ind w:left="0"/>
        <w:jc w:val="both"/>
      </w:pPr>
      <w:r>
        <w:rPr>
          <w:rFonts w:ascii="Times New Roman"/>
          <w:b w:val="false"/>
          <w:i w:val="false"/>
          <w:color w:val="000000"/>
          <w:sz w:val="28"/>
        </w:rPr>
        <w:t>
      17. В случае отзыва свидетельства претендент предоставляет документы, подтверждающие дополнительное прохождение курсов повышения квалификации в общем объеме не менее 216 часов по заявляемой специальности, пройденные после отзыва свидетельства.</w:t>
      </w:r>
    </w:p>
    <w:bookmarkEnd w:id="427"/>
    <w:bookmarkStart w:name="z515" w:id="428"/>
    <w:p>
      <w:pPr>
        <w:spacing w:after="0"/>
        <w:ind w:left="0"/>
        <w:jc w:val="both"/>
      </w:pPr>
      <w:r>
        <w:rPr>
          <w:rFonts w:ascii="Times New Roman"/>
          <w:b w:val="false"/>
          <w:i w:val="false"/>
          <w:color w:val="000000"/>
          <w:sz w:val="28"/>
        </w:rPr>
        <w:t>
      18. Основанием для отказа в выдаче свидетельства являются:</w:t>
      </w:r>
    </w:p>
    <w:bookmarkEnd w:id="428"/>
    <w:bookmarkStart w:name="z516" w:id="429"/>
    <w:p>
      <w:pPr>
        <w:spacing w:after="0"/>
        <w:ind w:left="0"/>
        <w:jc w:val="both"/>
      </w:pPr>
      <w:r>
        <w:rPr>
          <w:rFonts w:ascii="Times New Roman"/>
          <w:b w:val="false"/>
          <w:i w:val="false"/>
          <w:color w:val="000000"/>
          <w:sz w:val="28"/>
        </w:rPr>
        <w:t>
      1) установление недостоверности документов, представленных претендентом для получения государственной услуги, и (или) данных (сведений), содержащихся в них;</w:t>
      </w:r>
    </w:p>
    <w:bookmarkEnd w:id="429"/>
    <w:bookmarkStart w:name="z517" w:id="430"/>
    <w:p>
      <w:pPr>
        <w:spacing w:after="0"/>
        <w:ind w:left="0"/>
        <w:jc w:val="both"/>
      </w:pPr>
      <w:r>
        <w:rPr>
          <w:rFonts w:ascii="Times New Roman"/>
          <w:b w:val="false"/>
          <w:i w:val="false"/>
          <w:color w:val="000000"/>
          <w:sz w:val="28"/>
        </w:rPr>
        <w:t>
       2) несоответствие претендента и (или) представленных материалов,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bookmarkEnd w:id="430"/>
    <w:bookmarkStart w:name="z518" w:id="431"/>
    <w:p>
      <w:pPr>
        <w:spacing w:after="0"/>
        <w:ind w:left="0"/>
        <w:jc w:val="both"/>
      </w:pPr>
      <w:r>
        <w:rPr>
          <w:rFonts w:ascii="Times New Roman"/>
          <w:b w:val="false"/>
          <w:i w:val="false"/>
          <w:color w:val="000000"/>
          <w:sz w:val="28"/>
        </w:rPr>
        <w:t>
      3) в отношении претендента имеется вступившее в законную силу решение (приговор) суда о запрещении медицинской деятельности по заявляемой специальности;</w:t>
      </w:r>
    </w:p>
    <w:bookmarkEnd w:id="431"/>
    <w:bookmarkStart w:name="z519" w:id="432"/>
    <w:p>
      <w:pPr>
        <w:spacing w:after="0"/>
        <w:ind w:left="0"/>
        <w:jc w:val="both"/>
      </w:pPr>
      <w:r>
        <w:rPr>
          <w:rFonts w:ascii="Times New Roman"/>
          <w:b w:val="false"/>
          <w:i w:val="false"/>
          <w:color w:val="000000"/>
          <w:sz w:val="28"/>
        </w:rPr>
        <w:t>
      4) в отношении претендента имеется вступившее в законную силу решение суда, на основании которого он лишен специального права, связанного с получением государственной услуги.</w:t>
      </w:r>
    </w:p>
    <w:bookmarkEnd w:id="432"/>
    <w:bookmarkStart w:name="z520" w:id="433"/>
    <w:p>
      <w:pPr>
        <w:spacing w:after="0"/>
        <w:ind w:left="0"/>
        <w:jc w:val="both"/>
      </w:pPr>
      <w:r>
        <w:rPr>
          <w:rFonts w:ascii="Times New Roman"/>
          <w:b w:val="false"/>
          <w:i w:val="false"/>
          <w:color w:val="000000"/>
          <w:sz w:val="28"/>
        </w:rPr>
        <w:t xml:space="preserve">
      19. Услугодатель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433"/>
    <w:bookmarkStart w:name="z521" w:id="434"/>
    <w:p>
      <w:pPr>
        <w:spacing w:after="0"/>
        <w:ind w:left="0"/>
        <w:jc w:val="left"/>
      </w:pPr>
      <w:r>
        <w:rPr>
          <w:rFonts w:ascii="Times New Roman"/>
          <w:b/>
          <w:i w:val="false"/>
          <w:color w:val="000000"/>
        </w:rPr>
        <w:t xml:space="preserve"> Глава 3. Порядок отзыва свидетельства о присвоении квалификационной категории для специалистов в области здравоохранения, за исключением специалистов в сфере санитарно-эпидемиологического благополучия населения</w:t>
      </w:r>
    </w:p>
    <w:bookmarkEnd w:id="434"/>
    <w:bookmarkStart w:name="z522" w:id="435"/>
    <w:p>
      <w:pPr>
        <w:spacing w:after="0"/>
        <w:ind w:left="0"/>
        <w:jc w:val="both"/>
      </w:pPr>
      <w:r>
        <w:rPr>
          <w:rFonts w:ascii="Times New Roman"/>
          <w:b w:val="false"/>
          <w:i w:val="false"/>
          <w:color w:val="000000"/>
          <w:sz w:val="28"/>
        </w:rPr>
        <w:t>
      20. Отзыв свидетельства осуществляется услугодателем по результатам государственного контроля в области здравоохранения (далее – государственный контроль):</w:t>
      </w:r>
    </w:p>
    <w:bookmarkEnd w:id="435"/>
    <w:bookmarkStart w:name="z523" w:id="436"/>
    <w:p>
      <w:pPr>
        <w:spacing w:after="0"/>
        <w:ind w:left="0"/>
        <w:jc w:val="both"/>
      </w:pPr>
      <w:r>
        <w:rPr>
          <w:rFonts w:ascii="Times New Roman"/>
          <w:b w:val="false"/>
          <w:i w:val="false"/>
          <w:color w:val="000000"/>
          <w:sz w:val="28"/>
        </w:rPr>
        <w:t>
      у должностного лица при наличии:</w:t>
      </w:r>
    </w:p>
    <w:bookmarkEnd w:id="436"/>
    <w:bookmarkStart w:name="z524" w:id="437"/>
    <w:p>
      <w:pPr>
        <w:spacing w:after="0"/>
        <w:ind w:left="0"/>
        <w:jc w:val="both"/>
      </w:pPr>
      <w:r>
        <w:rPr>
          <w:rFonts w:ascii="Times New Roman"/>
          <w:b w:val="false"/>
          <w:i w:val="false"/>
          <w:color w:val="000000"/>
          <w:sz w:val="28"/>
        </w:rPr>
        <w:t>
      1) у физических и юридических лиц пяти и более обоснованных обращений на организацию деятельности субъектов здравоохранения в течение одного календарного года, подтвержденных актами о результатах проверки;</w:t>
      </w:r>
    </w:p>
    <w:bookmarkEnd w:id="437"/>
    <w:bookmarkStart w:name="z525" w:id="438"/>
    <w:p>
      <w:pPr>
        <w:spacing w:after="0"/>
        <w:ind w:left="0"/>
        <w:jc w:val="both"/>
      </w:pPr>
      <w:r>
        <w:rPr>
          <w:rFonts w:ascii="Times New Roman"/>
          <w:b w:val="false"/>
          <w:i w:val="false"/>
          <w:color w:val="000000"/>
          <w:sz w:val="28"/>
        </w:rPr>
        <w:t>
      2) десяти и более случаев занятия клинической практикой специалистами медицинских организаций, не имеющих сертификат специалиста для допуска к клинической практике (далее – сертификат) и (или) лицензии на соответствующий вид деятельности организации здравоохранения в течение одного календарного года, по результатам государственного контроля;</w:t>
      </w:r>
    </w:p>
    <w:bookmarkEnd w:id="438"/>
    <w:bookmarkStart w:name="z526" w:id="439"/>
    <w:p>
      <w:pPr>
        <w:spacing w:after="0"/>
        <w:ind w:left="0"/>
        <w:jc w:val="both"/>
      </w:pPr>
      <w:r>
        <w:rPr>
          <w:rFonts w:ascii="Times New Roman"/>
          <w:b w:val="false"/>
          <w:i w:val="false"/>
          <w:color w:val="000000"/>
          <w:sz w:val="28"/>
        </w:rPr>
        <w:t>
      у специалиста при наличии:</w:t>
      </w:r>
    </w:p>
    <w:bookmarkEnd w:id="439"/>
    <w:bookmarkStart w:name="z527" w:id="440"/>
    <w:p>
      <w:pPr>
        <w:spacing w:after="0"/>
        <w:ind w:left="0"/>
        <w:jc w:val="both"/>
      </w:pPr>
      <w:r>
        <w:rPr>
          <w:rFonts w:ascii="Times New Roman"/>
          <w:b w:val="false"/>
          <w:i w:val="false"/>
          <w:color w:val="000000"/>
          <w:sz w:val="28"/>
        </w:rPr>
        <w:t>
      1) от физических и юридических лиц трех и более обоснованных обращений на качество оказанной специалистом медицинской помощи в течение одного календарного года, подтвержденных актами по результатам государственного контроля;</w:t>
      </w:r>
    </w:p>
    <w:bookmarkEnd w:id="440"/>
    <w:bookmarkStart w:name="z528" w:id="441"/>
    <w:p>
      <w:pPr>
        <w:spacing w:after="0"/>
        <w:ind w:left="0"/>
        <w:jc w:val="both"/>
      </w:pPr>
      <w:r>
        <w:rPr>
          <w:rFonts w:ascii="Times New Roman"/>
          <w:b w:val="false"/>
          <w:i w:val="false"/>
          <w:color w:val="000000"/>
          <w:sz w:val="28"/>
        </w:rPr>
        <w:t>
      2) от физических и юридических лиц трех и более обоснованных обращений на качество фармацевтических услуг, предоставленных специалистом в течение одного календарного года, подтвержденных актами по результатам государственного контроля;</w:t>
      </w:r>
    </w:p>
    <w:bookmarkEnd w:id="441"/>
    <w:bookmarkStart w:name="z529" w:id="442"/>
    <w:p>
      <w:pPr>
        <w:spacing w:after="0"/>
        <w:ind w:left="0"/>
        <w:jc w:val="both"/>
      </w:pPr>
      <w:r>
        <w:rPr>
          <w:rFonts w:ascii="Times New Roman"/>
          <w:b w:val="false"/>
          <w:i w:val="false"/>
          <w:color w:val="000000"/>
          <w:sz w:val="28"/>
        </w:rPr>
        <w:t>
      3) выявления факта о предоставлении недостоверной информации специалистом при получении свидетельства, выявленного по результатам государственного контроля;</w:t>
      </w:r>
    </w:p>
    <w:bookmarkEnd w:id="442"/>
    <w:bookmarkStart w:name="z530" w:id="443"/>
    <w:p>
      <w:pPr>
        <w:spacing w:after="0"/>
        <w:ind w:left="0"/>
        <w:jc w:val="both"/>
      </w:pPr>
      <w:r>
        <w:rPr>
          <w:rFonts w:ascii="Times New Roman"/>
          <w:b w:val="false"/>
          <w:i w:val="false"/>
          <w:color w:val="000000"/>
          <w:sz w:val="28"/>
        </w:rPr>
        <w:t>
      4) осуществление клинической практики специалистом без наличия сертификата.</w:t>
      </w:r>
    </w:p>
    <w:bookmarkEnd w:id="443"/>
    <w:bookmarkStart w:name="z531" w:id="444"/>
    <w:p>
      <w:pPr>
        <w:spacing w:after="0"/>
        <w:ind w:left="0"/>
        <w:jc w:val="both"/>
      </w:pPr>
      <w:r>
        <w:rPr>
          <w:rFonts w:ascii="Times New Roman"/>
          <w:b w:val="false"/>
          <w:i w:val="false"/>
          <w:color w:val="000000"/>
          <w:sz w:val="28"/>
        </w:rPr>
        <w:t>
      21. Услугодатель, выдавший свидетельство, самостоятельно обнаруживший случаи, предусмотренные в пункте 20 настоящих Правил, в течение тридцати рабочих дней со дня выявления такого случая, издает приказ (произвольная форма) об отзыве свидетельства.</w:t>
      </w:r>
    </w:p>
    <w:bookmarkEnd w:id="444"/>
    <w:bookmarkStart w:name="z532" w:id="445"/>
    <w:p>
      <w:pPr>
        <w:spacing w:after="0"/>
        <w:ind w:left="0"/>
        <w:jc w:val="both"/>
      </w:pPr>
      <w:r>
        <w:rPr>
          <w:rFonts w:ascii="Times New Roman"/>
          <w:b w:val="false"/>
          <w:i w:val="false"/>
          <w:color w:val="000000"/>
          <w:sz w:val="28"/>
        </w:rPr>
        <w:t>
      22. Для повторного получения свидетельства, но не ранее шести месяцев после его отзыва, специалист предоставляет документы, предусмотренные в пункте 8 настоящих Правил.</w:t>
      </w:r>
    </w:p>
    <w:bookmarkEnd w:id="445"/>
    <w:bookmarkStart w:name="z533" w:id="446"/>
    <w:p>
      <w:pPr>
        <w:spacing w:after="0"/>
        <w:ind w:left="0"/>
        <w:jc w:val="both"/>
      </w:pPr>
      <w:r>
        <w:rPr>
          <w:rFonts w:ascii="Times New Roman"/>
          <w:b w:val="false"/>
          <w:i w:val="false"/>
          <w:color w:val="000000"/>
          <w:sz w:val="28"/>
        </w:rPr>
        <w:t>
      23. Сертификаты с присвоением квалификационной категории, а также бессрочные сертификаты, выданные специалистам до 9 октября 2015 года, приравниваются к свидетельству с присвоением квалификационной категории и действуют до истечения указанного в них срока.</w:t>
      </w:r>
    </w:p>
    <w:bookmarkEnd w:id="446"/>
    <w:bookmarkStart w:name="z534" w:id="447"/>
    <w:p>
      <w:pPr>
        <w:spacing w:after="0"/>
        <w:ind w:left="0"/>
        <w:jc w:val="both"/>
      </w:pPr>
      <w:r>
        <w:rPr>
          <w:rFonts w:ascii="Times New Roman"/>
          <w:b w:val="false"/>
          <w:i w:val="false"/>
          <w:color w:val="000000"/>
          <w:sz w:val="28"/>
        </w:rPr>
        <w:t>
      24. Обжалование решений, действий (бездействий) ведомства по вопросам оказания государственных услуг осуществляется путем подачи жалобы на имя руководителя ведомства, уполномоченных органов в области здравоохранения или по вопросам оказания государственных услуг.</w:t>
      </w:r>
    </w:p>
    <w:bookmarkEnd w:id="447"/>
    <w:bookmarkStart w:name="z535" w:id="448"/>
    <w:p>
      <w:pPr>
        <w:spacing w:after="0"/>
        <w:ind w:left="0"/>
        <w:jc w:val="both"/>
      </w:pPr>
      <w:r>
        <w:rPr>
          <w:rFonts w:ascii="Times New Roman"/>
          <w:b w:val="false"/>
          <w:i w:val="false"/>
          <w:color w:val="000000"/>
          <w:sz w:val="28"/>
        </w:rPr>
        <w:t>
      Сроки рассмотрения жалоб со дня регистрации:</w:t>
      </w:r>
    </w:p>
    <w:bookmarkEnd w:id="448"/>
    <w:bookmarkStart w:name="z536" w:id="449"/>
    <w:p>
      <w:pPr>
        <w:spacing w:after="0"/>
        <w:ind w:left="0"/>
        <w:jc w:val="both"/>
      </w:pPr>
      <w:r>
        <w:rPr>
          <w:rFonts w:ascii="Times New Roman"/>
          <w:b w:val="false"/>
          <w:i w:val="false"/>
          <w:color w:val="000000"/>
          <w:sz w:val="28"/>
        </w:rPr>
        <w:t>
      1) ведомством - в течение 5 (пяти) рабочих дней.</w:t>
      </w:r>
    </w:p>
    <w:bookmarkEnd w:id="449"/>
    <w:bookmarkStart w:name="z537" w:id="450"/>
    <w:p>
      <w:pPr>
        <w:spacing w:after="0"/>
        <w:ind w:left="0"/>
        <w:jc w:val="both"/>
      </w:pPr>
      <w:r>
        <w:rPr>
          <w:rFonts w:ascii="Times New Roman"/>
          <w:b w:val="false"/>
          <w:i w:val="false"/>
          <w:color w:val="000000"/>
          <w:sz w:val="28"/>
        </w:rPr>
        <w:t>
      2) уполномоченными органами в области здравоохранения или по вопросам оказания государственных услуг – в течение 15 (пятнадцати) рабочих дней.</w:t>
      </w:r>
    </w:p>
    <w:bookmarkEnd w:id="4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сроков выдачи и отзыва</w:t>
            </w:r>
            <w:r>
              <w:br/>
            </w:r>
            <w:r>
              <w:rPr>
                <w:rFonts w:ascii="Times New Roman"/>
                <w:b w:val="false"/>
                <w:i w:val="false"/>
                <w:color w:val="000000"/>
                <w:sz w:val="20"/>
              </w:rPr>
              <w:t>свидетельства о присвоении</w:t>
            </w:r>
            <w:r>
              <w:br/>
            </w:r>
            <w:r>
              <w:rPr>
                <w:rFonts w:ascii="Times New Roman"/>
                <w:b w:val="false"/>
                <w:i w:val="false"/>
                <w:color w:val="000000"/>
                <w:sz w:val="20"/>
              </w:rPr>
              <w:t>квалификационной категории для</w:t>
            </w:r>
            <w:r>
              <w:br/>
            </w:r>
            <w:r>
              <w:rPr>
                <w:rFonts w:ascii="Times New Roman"/>
                <w:b w:val="false"/>
                <w:i w:val="false"/>
                <w:color w:val="000000"/>
                <w:sz w:val="20"/>
              </w:rPr>
              <w:t>специалистов в области здравоохранения, за</w:t>
            </w:r>
            <w:r>
              <w:br/>
            </w:r>
            <w:r>
              <w:rPr>
                <w:rFonts w:ascii="Times New Roman"/>
                <w:b w:val="false"/>
                <w:i w:val="false"/>
                <w:color w:val="000000"/>
                <w:sz w:val="20"/>
              </w:rPr>
              <w:t>исключением специалистов в сфере</w:t>
            </w:r>
            <w:r>
              <w:br/>
            </w:r>
            <w:r>
              <w:rPr>
                <w:rFonts w:ascii="Times New Roman"/>
                <w:b w:val="false"/>
                <w:i w:val="false"/>
                <w:color w:val="000000"/>
                <w:sz w:val="20"/>
              </w:rPr>
              <w:t>санитарно-эпидемиологического</w:t>
            </w:r>
            <w:r>
              <w:br/>
            </w:r>
            <w:r>
              <w:rPr>
                <w:rFonts w:ascii="Times New Roman"/>
                <w:b w:val="false"/>
                <w:i w:val="false"/>
                <w:color w:val="000000"/>
                <w:sz w:val="20"/>
              </w:rPr>
              <w:t>благополучия населения</w:t>
            </w:r>
          </w:p>
        </w:tc>
      </w:tr>
    </w:tbl>
    <w:bookmarkStart w:name="z539" w:id="451"/>
    <w:p>
      <w:pPr>
        <w:spacing w:after="0"/>
        <w:ind w:left="0"/>
        <w:jc w:val="left"/>
      </w:pPr>
      <w:r>
        <w:rPr>
          <w:rFonts w:ascii="Times New Roman"/>
          <w:b/>
          <w:i w:val="false"/>
          <w:color w:val="000000"/>
        </w:rPr>
        <w:t xml:space="preserve"> Стандарт государственной услуги "Выдача свидетельства о присвоении квалификационной категории специалистам с медицинским образованием"</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973"/>
        <w:gridCol w:w="1095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Территориальные департаменты Комитета контроля качества и безопасности товаров и услуг Министерства здравоохранения Республики Казахстан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 – портал "электронного правительства" www.egov.kz , www.elicense.kz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рабочих дней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о присвоении квалификационной категории специалистам с медицинским образованием либо мотивированный ответ об отказе в оказании государственной услуги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52"/>
          <w:p>
            <w:pPr>
              <w:spacing w:after="20"/>
              <w:ind w:left="20"/>
              <w:jc w:val="both"/>
            </w:pPr>
            <w:r>
              <w:rPr>
                <w:rFonts w:ascii="Times New Roman"/>
                <w:b w:val="false"/>
                <w:i w:val="false"/>
                <w:color w:val="000000"/>
                <w:sz w:val="20"/>
              </w:rPr>
              <w:t>
1) услугодатель – с понедельника по пятницу с 9.00 до 18.30 часов с перерывом на обед с 13.00 до 14.30 часов, кроме выходных и праздничных дней;</w:t>
            </w:r>
            <w:r>
              <w:br/>
            </w:r>
            <w:r>
              <w:rPr>
                <w:rFonts w:ascii="Times New Roman"/>
                <w:b w:val="false"/>
                <w:i w:val="false"/>
                <w:color w:val="000000"/>
                <w:sz w:val="20"/>
              </w:rPr>
              <w:t>
2)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p>
          <w:bookmarkEnd w:id="45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53"/>
          <w:p>
            <w:pPr>
              <w:spacing w:after="20"/>
              <w:ind w:left="20"/>
              <w:jc w:val="both"/>
            </w:pPr>
            <w:r>
              <w:rPr>
                <w:rFonts w:ascii="Times New Roman"/>
                <w:b w:val="false"/>
                <w:i w:val="false"/>
                <w:color w:val="000000"/>
                <w:sz w:val="20"/>
              </w:rPr>
              <w:t xml:space="preserve">
заявление; </w:t>
            </w:r>
            <w:r>
              <w:br/>
            </w:r>
            <w:r>
              <w:rPr>
                <w:rFonts w:ascii="Times New Roman"/>
                <w:b w:val="false"/>
                <w:i w:val="false"/>
                <w:color w:val="000000"/>
                <w:sz w:val="20"/>
              </w:rPr>
              <w:t>
</w:t>
            </w:r>
            <w:r>
              <w:rPr>
                <w:rFonts w:ascii="Times New Roman"/>
                <w:b w:val="false"/>
                <w:i w:val="false"/>
                <w:color w:val="000000"/>
                <w:sz w:val="20"/>
              </w:rPr>
              <w:t xml:space="preserve">форма сведений; </w:t>
            </w:r>
            <w:r>
              <w:br/>
            </w:r>
            <w:r>
              <w:rPr>
                <w:rFonts w:ascii="Times New Roman"/>
                <w:b w:val="false"/>
                <w:i w:val="false"/>
                <w:color w:val="000000"/>
                <w:sz w:val="20"/>
              </w:rPr>
              <w:t>
</w:t>
            </w:r>
            <w:r>
              <w:rPr>
                <w:rFonts w:ascii="Times New Roman"/>
                <w:b w:val="false"/>
                <w:i w:val="false"/>
                <w:color w:val="000000"/>
                <w:sz w:val="20"/>
              </w:rPr>
              <w:t>диплом о высшем, среднем (техническом и профессиональном), послесреднем медицинском образовании для претендентов окончивших обучение до 2015 года;</w:t>
            </w:r>
            <w:r>
              <w:br/>
            </w:r>
            <w:r>
              <w:rPr>
                <w:rFonts w:ascii="Times New Roman"/>
                <w:b w:val="false"/>
                <w:i w:val="false"/>
                <w:color w:val="000000"/>
                <w:sz w:val="20"/>
              </w:rPr>
              <w:t>
</w:t>
            </w:r>
            <w:r>
              <w:rPr>
                <w:rFonts w:ascii="Times New Roman"/>
                <w:b w:val="false"/>
                <w:i w:val="false"/>
                <w:color w:val="000000"/>
                <w:sz w:val="20"/>
              </w:rPr>
              <w:t>документ об окончании интернатуры, резидентуры, клинической ординатуры по заявляемой специальности (при их наличии);</w:t>
            </w:r>
            <w:r>
              <w:br/>
            </w:r>
            <w:r>
              <w:rPr>
                <w:rFonts w:ascii="Times New Roman"/>
                <w:b w:val="false"/>
                <w:i w:val="false"/>
                <w:color w:val="000000"/>
                <w:sz w:val="20"/>
              </w:rPr>
              <w:t>
</w:t>
            </w:r>
            <w:r>
              <w:rPr>
                <w:rFonts w:ascii="Times New Roman"/>
                <w:b w:val="false"/>
                <w:i w:val="false"/>
                <w:color w:val="000000"/>
                <w:sz w:val="20"/>
              </w:rPr>
              <w:t xml:space="preserve">документ о признании и (или) нострификации документов об образовании претендента, получившего медицинское образование в других государствах и в международных или иностранных учебных заведениях (их филиалах), выданный в соответствии с </w:t>
            </w:r>
            <w:r>
              <w:rPr>
                <w:rFonts w:ascii="Times New Roman"/>
                <w:b w:val="false"/>
                <w:i w:val="false"/>
                <w:color w:val="000000"/>
                <w:sz w:val="20"/>
              </w:rPr>
              <w:t>Правилами</w:t>
            </w:r>
            <w:r>
              <w:rPr>
                <w:rFonts w:ascii="Times New Roman"/>
                <w:b w:val="false"/>
                <w:i w:val="false"/>
                <w:color w:val="000000"/>
                <w:sz w:val="20"/>
              </w:rPr>
              <w:t xml:space="preserve"> признания и нострификации документов об образовании, утвержденными приказом Министра образования и науки Республики Казахстан от 10 января 2008 года № 8 (зарегистрированный в Реестре государственной регистрации нормативных правовых актов под № 5135);</w:t>
            </w:r>
            <w:r>
              <w:br/>
            </w:r>
            <w:r>
              <w:rPr>
                <w:rFonts w:ascii="Times New Roman"/>
                <w:b w:val="false"/>
                <w:i w:val="false"/>
                <w:color w:val="000000"/>
                <w:sz w:val="20"/>
              </w:rPr>
              <w:t>
</w:t>
            </w:r>
            <w:r>
              <w:rPr>
                <w:rFonts w:ascii="Times New Roman"/>
                <w:b w:val="false"/>
                <w:i w:val="false"/>
                <w:color w:val="000000"/>
                <w:sz w:val="20"/>
              </w:rPr>
              <w:t>удостоверение о переподготовке по заявляемой специальности (при наличии);</w:t>
            </w:r>
            <w:r>
              <w:br/>
            </w:r>
            <w:r>
              <w:rPr>
                <w:rFonts w:ascii="Times New Roman"/>
                <w:b w:val="false"/>
                <w:i w:val="false"/>
                <w:color w:val="000000"/>
                <w:sz w:val="20"/>
              </w:rPr>
              <w:t>
</w:t>
            </w:r>
            <w:r>
              <w:rPr>
                <w:rFonts w:ascii="Times New Roman"/>
                <w:b w:val="false"/>
                <w:i w:val="false"/>
                <w:color w:val="000000"/>
                <w:sz w:val="20"/>
              </w:rPr>
              <w:t>свидетельство о повышении квалификации за последние 5 (пять) лет по заявляемой специальности;</w:t>
            </w:r>
            <w:r>
              <w:br/>
            </w:r>
            <w:r>
              <w:rPr>
                <w:rFonts w:ascii="Times New Roman"/>
                <w:b w:val="false"/>
                <w:i w:val="false"/>
                <w:color w:val="000000"/>
                <w:sz w:val="20"/>
              </w:rPr>
              <w:t>
</w:t>
            </w:r>
            <w:r>
              <w:rPr>
                <w:rFonts w:ascii="Times New Roman"/>
                <w:b w:val="false"/>
                <w:i w:val="false"/>
                <w:color w:val="000000"/>
                <w:sz w:val="20"/>
              </w:rPr>
              <w:t>действующее свидетельство, либо сертификат специалиста с присвоением квалификационной категории по заявляемой специальности (при наличии);</w:t>
            </w:r>
            <w:r>
              <w:br/>
            </w:r>
            <w:r>
              <w:rPr>
                <w:rFonts w:ascii="Times New Roman"/>
                <w:b w:val="false"/>
                <w:i w:val="false"/>
                <w:color w:val="000000"/>
                <w:sz w:val="20"/>
              </w:rPr>
              <w:t>
</w:t>
            </w:r>
            <w:r>
              <w:rPr>
                <w:rFonts w:ascii="Times New Roman"/>
                <w:b w:val="false"/>
                <w:i w:val="false"/>
                <w:color w:val="000000"/>
                <w:sz w:val="20"/>
              </w:rPr>
              <w:t>сертификат специалиста для допуска к клинической практике (для претендентов занимающихся клинической практикой);</w:t>
            </w:r>
            <w:r>
              <w:br/>
            </w:r>
            <w:r>
              <w:rPr>
                <w:rFonts w:ascii="Times New Roman"/>
                <w:b w:val="false"/>
                <w:i w:val="false"/>
                <w:color w:val="000000"/>
                <w:sz w:val="20"/>
              </w:rPr>
              <w:t>
</w:t>
            </w:r>
            <w:r>
              <w:rPr>
                <w:rFonts w:ascii="Times New Roman"/>
                <w:b w:val="false"/>
                <w:i w:val="false"/>
                <w:color w:val="000000"/>
                <w:sz w:val="20"/>
              </w:rPr>
              <w:t>Претенденты, окончившие организации среднего медицинского образования и допущенные к занимаемым должностям для получения свидетельства:</w:t>
            </w:r>
            <w:r>
              <w:br/>
            </w:r>
            <w:r>
              <w:rPr>
                <w:rFonts w:ascii="Times New Roman"/>
                <w:b w:val="false"/>
                <w:i w:val="false"/>
                <w:color w:val="000000"/>
                <w:sz w:val="20"/>
              </w:rPr>
              <w:t>
</w:t>
            </w:r>
            <w:r>
              <w:rPr>
                <w:rFonts w:ascii="Times New Roman"/>
                <w:b w:val="false"/>
                <w:i w:val="false"/>
                <w:color w:val="000000"/>
                <w:sz w:val="20"/>
              </w:rPr>
              <w:t>1) до 1 января 2005 года:</w:t>
            </w:r>
            <w:r>
              <w:br/>
            </w:r>
            <w:r>
              <w:rPr>
                <w:rFonts w:ascii="Times New Roman"/>
                <w:b w:val="false"/>
                <w:i w:val="false"/>
                <w:color w:val="000000"/>
                <w:sz w:val="20"/>
              </w:rPr>
              <w:t>
</w:t>
            </w:r>
            <w:r>
              <w:rPr>
                <w:rFonts w:ascii="Times New Roman"/>
                <w:b w:val="false"/>
                <w:i w:val="false"/>
                <w:color w:val="000000"/>
                <w:sz w:val="20"/>
              </w:rPr>
              <w:t>по специальности "Сестринское дело" предоставляют диплом о среднем медицинском образовании, по специальностям "Сестринское дело", "Лечебное дело", "Акушерское дело" - диплом о высшем образовании по специальности "Лечебное дело", "Педиатрия", "Восточная медицина", "Общая медицина", бакалавриат по специальностям "Общая медицина", "Сестринское дело", и документ о повышении квалификации по специальности "Сестринское дело" за последние пять лет;</w:t>
            </w:r>
            <w:r>
              <w:br/>
            </w:r>
            <w:r>
              <w:rPr>
                <w:rFonts w:ascii="Times New Roman"/>
                <w:b w:val="false"/>
                <w:i w:val="false"/>
                <w:color w:val="000000"/>
                <w:sz w:val="20"/>
              </w:rPr>
              <w:t>
</w:t>
            </w:r>
            <w:r>
              <w:rPr>
                <w:rFonts w:ascii="Times New Roman"/>
                <w:b w:val="false"/>
                <w:i w:val="false"/>
                <w:color w:val="000000"/>
                <w:sz w:val="20"/>
              </w:rPr>
              <w:t>по специальности "Лечебное дело" предоставляют диплом о среднем медицинском образовании, по специальностям "Лечебное дело", "Акушерское дело", диплом о высшем образовании по специальности "Лечебное дело", "Педиатрия", "Восточная медицина", "Общая медицина", бакалавриат по специальностям "Общая медицина", "Сестринское дело" и документ о переподготовке или повышении квалификации по специальностям "Лечебное дело" за последние пять лет;</w:t>
            </w:r>
            <w:r>
              <w:br/>
            </w:r>
            <w:r>
              <w:rPr>
                <w:rFonts w:ascii="Times New Roman"/>
                <w:b w:val="false"/>
                <w:i w:val="false"/>
                <w:color w:val="000000"/>
                <w:sz w:val="20"/>
              </w:rPr>
              <w:t>
</w:t>
            </w:r>
            <w:r>
              <w:rPr>
                <w:rFonts w:ascii="Times New Roman"/>
                <w:b w:val="false"/>
                <w:i w:val="false"/>
                <w:color w:val="000000"/>
                <w:sz w:val="20"/>
              </w:rPr>
              <w:t>по специальности "Акушерское дело" предоставляют диплом о среднем медицинском образовании по специальностям "Акушерское дело", "Лечебное дело", "Сестринское дело", диплом о высшем образовании по специальности "Лечебное дело", "Педиатрия", "Восточная медицина", "Общая медицина", бакалавриат по специальностям "Общая медицина", "Сестринское дело" и документ о переподготовке или повышении квалификации по специальности "Акушерское дело" за последние пять лет;</w:t>
            </w:r>
            <w:r>
              <w:br/>
            </w:r>
            <w:r>
              <w:rPr>
                <w:rFonts w:ascii="Times New Roman"/>
                <w:b w:val="false"/>
                <w:i w:val="false"/>
                <w:color w:val="000000"/>
                <w:sz w:val="20"/>
              </w:rPr>
              <w:t>
</w:t>
            </w:r>
            <w:r>
              <w:rPr>
                <w:rFonts w:ascii="Times New Roman"/>
                <w:b w:val="false"/>
                <w:i w:val="false"/>
                <w:color w:val="000000"/>
                <w:sz w:val="20"/>
              </w:rPr>
              <w:t>2) до сентября 2012 года по специальности "Лабораторная диагностика" допущенные к занимаемым должностям для получения свидетельства предоставляют диплом о среднем медицинском образовании по специальности "Лабораторная диагностика", "Акушерское дело", "Лечебное дело", "Сестринское дело", диплом о высшем образовании по специальности "Лечебное дело", "Педиатрия", "Восточная медицина", "Общая медицина", бакалавриат по специальностям "Общая медицина", "Сестринское дело" и документа о переподготовке или повышении квалификации по специальности "Лабораторная диагностика" за последние пять лет.</w:t>
            </w:r>
            <w:r>
              <w:br/>
            </w:r>
            <w:r>
              <w:rPr>
                <w:rFonts w:ascii="Times New Roman"/>
                <w:b w:val="false"/>
                <w:i w:val="false"/>
                <w:color w:val="000000"/>
                <w:sz w:val="20"/>
              </w:rPr>
              <w:t>
</w:t>
            </w:r>
            <w:r>
              <w:rPr>
                <w:rFonts w:ascii="Times New Roman"/>
                <w:b w:val="false"/>
                <w:i w:val="false"/>
                <w:color w:val="000000"/>
                <w:sz w:val="20"/>
              </w:rPr>
              <w:t>Претенденты, с высшим медицинским образованием по специальностям "Гигиена и эпидемиология", "Стоматология", со средним медицинским образованием по специальностям "Сестринское дело", "Лечебное дело", "Акушерское дело", "Лабораторная диагностика", "Фельдшер-лаборант", "Гигиена, санитария и эпидемиология", "Санитарный фельдшер", "Стоматология", "Зубной врач", приступившие к медицинской деятельности до 1 января 2005 года и имеющие непрерывный стаж работы по заявляемой специальности на момент подачи документов, допускаются к получению свидетельства по заявляемой специальности.</w:t>
            </w:r>
            <w:r>
              <w:br/>
            </w:r>
            <w:r>
              <w:rPr>
                <w:rFonts w:ascii="Times New Roman"/>
                <w:b w:val="false"/>
                <w:i w:val="false"/>
                <w:color w:val="000000"/>
                <w:sz w:val="20"/>
              </w:rPr>
              <w:t>
</w:t>
            </w:r>
            <w:r>
              <w:rPr>
                <w:rFonts w:ascii="Times New Roman"/>
                <w:b w:val="false"/>
                <w:i w:val="false"/>
                <w:color w:val="000000"/>
                <w:sz w:val="20"/>
              </w:rPr>
              <w:t>К документу, выданному на иностранном языке, дополнительно предоставляется электронная копия нотариально заверенного перевода на государственном или русском языках.</w:t>
            </w:r>
            <w:r>
              <w:br/>
            </w:r>
            <w:r>
              <w:rPr>
                <w:rFonts w:ascii="Times New Roman"/>
                <w:b w:val="false"/>
                <w:i w:val="false"/>
                <w:color w:val="000000"/>
                <w:sz w:val="20"/>
              </w:rPr>
              <w:t>
</w:t>
            </w:r>
            <w:r>
              <w:rPr>
                <w:rFonts w:ascii="Times New Roman"/>
                <w:b w:val="false"/>
                <w:i w:val="false"/>
                <w:color w:val="000000"/>
                <w:sz w:val="20"/>
              </w:rPr>
              <w:t xml:space="preserve">Для претендентов, окончивших высшее медицинское учебное заведение после 1998 года по специальностям "Лечебное дело", "Педиатрия", "Общая медицина", и по специальностям "Восточная медицина" и "Стоматология" после 2006 года, обязательным условием допуска к клинической практике является предоставление документа об освоении профессиональной учебной программы интернатуры в соответствии с </w:t>
            </w:r>
            <w:r>
              <w:rPr>
                <w:rFonts w:ascii="Times New Roman"/>
                <w:b w:val="false"/>
                <w:i w:val="false"/>
                <w:color w:val="000000"/>
                <w:sz w:val="20"/>
              </w:rPr>
              <w:t>пунктом 5</w:t>
            </w:r>
            <w:r>
              <w:rPr>
                <w:rFonts w:ascii="Times New Roman"/>
                <w:b w:val="false"/>
                <w:i w:val="false"/>
                <w:color w:val="000000"/>
                <w:sz w:val="20"/>
              </w:rPr>
              <w:t xml:space="preserve"> статьи 21 Закона Республики Казахстан от 27 июля 2007 года "Об образовании".</w:t>
            </w:r>
            <w:r>
              <w:br/>
            </w:r>
            <w:r>
              <w:rPr>
                <w:rFonts w:ascii="Times New Roman"/>
                <w:b w:val="false"/>
                <w:i w:val="false"/>
                <w:color w:val="000000"/>
                <w:sz w:val="20"/>
              </w:rPr>
              <w:t>
</w:t>
            </w:r>
            <w:r>
              <w:rPr>
                <w:rFonts w:ascii="Times New Roman"/>
                <w:b w:val="false"/>
                <w:i w:val="false"/>
                <w:color w:val="000000"/>
                <w:sz w:val="20"/>
              </w:rPr>
              <w:t xml:space="preserve">Претенденты, окончившие организации высшего медицинского образования до 2014 года по специальностям "Лечебное дело", "Педиатрия" и "Восточная медицина", претендующие на получение свидетельства по клиническим специальностям, предусмотренным Номенклатурой и при несоответствии специальности интернатуры, клинической ординатуры либо резидентуры заявляемой специальности, предоставляют документ о прохождении переподготовки по заявляемой специальности с указанием продолжительности обучения в часах в соответствии с </w:t>
            </w:r>
            <w:r>
              <w:rPr>
                <w:rFonts w:ascii="Times New Roman"/>
                <w:b w:val="false"/>
                <w:i w:val="false"/>
                <w:color w:val="000000"/>
                <w:sz w:val="20"/>
              </w:rPr>
              <w:t>Правилами</w:t>
            </w:r>
            <w:r>
              <w:rPr>
                <w:rFonts w:ascii="Times New Roman"/>
                <w:b w:val="false"/>
                <w:i w:val="false"/>
                <w:color w:val="000000"/>
                <w:sz w:val="20"/>
              </w:rPr>
              <w:t xml:space="preserve"> повышения квалификации и переподготовки медицинских и фармацевтических кадров, утвержденными приказом исполняющего обязанностей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и квалификационных требований к организациям, реализующим программы дополнительного медицинского и фармацевтического образования" (зарегистрированный в Реестре государственной регистрации нормативных правовых актов за № 5904) (далее – приказ № 691).</w:t>
            </w:r>
            <w:r>
              <w:br/>
            </w:r>
            <w:r>
              <w:rPr>
                <w:rFonts w:ascii="Times New Roman"/>
                <w:b w:val="false"/>
                <w:i w:val="false"/>
                <w:color w:val="000000"/>
                <w:sz w:val="20"/>
              </w:rPr>
              <w:t>
</w:t>
            </w:r>
            <w:r>
              <w:rPr>
                <w:rFonts w:ascii="Times New Roman"/>
                <w:b w:val="false"/>
                <w:i w:val="false"/>
                <w:color w:val="000000"/>
                <w:sz w:val="20"/>
              </w:rPr>
              <w:t>Претендентам, приступившим к медицинской, в том числе к клинической деятельности до 1 января 2005 года и имеющим непрерывный стаж работы по заявляемой специальности на момент подачи документов, прохождение переподготовки по данной специальности не требуется.</w:t>
            </w:r>
            <w:r>
              <w:br/>
            </w:r>
            <w:r>
              <w:rPr>
                <w:rFonts w:ascii="Times New Roman"/>
                <w:b w:val="false"/>
                <w:i w:val="false"/>
                <w:color w:val="000000"/>
                <w:sz w:val="20"/>
              </w:rPr>
              <w:t>
</w:t>
            </w:r>
            <w:r>
              <w:rPr>
                <w:rFonts w:ascii="Times New Roman"/>
                <w:b w:val="false"/>
                <w:i w:val="false"/>
                <w:color w:val="000000"/>
                <w:sz w:val="20"/>
              </w:rPr>
              <w:t xml:space="preserve">Для претендентов, окончивших обучение в организациях высшего медицинского образования после 2013 года, претендующих на получение свидетельства по клиническим специальностям, предусмотренным в </w:t>
            </w:r>
            <w:r>
              <w:rPr>
                <w:rFonts w:ascii="Times New Roman"/>
                <w:b w:val="false"/>
                <w:i w:val="false"/>
                <w:color w:val="000000"/>
                <w:sz w:val="20"/>
              </w:rPr>
              <w:t>Перечне</w:t>
            </w:r>
            <w:r>
              <w:rPr>
                <w:rFonts w:ascii="Times New Roman"/>
                <w:b w:val="false"/>
                <w:i w:val="false"/>
                <w:color w:val="000000"/>
                <w:sz w:val="20"/>
              </w:rPr>
              <w:t xml:space="preserve"> клинических специальностей подготовки в резидентуре, утвержденном приказом Министра здравоохранения Республики Казахстан от 30 января 2008 года № 27 "Об утверждении перечней клинических специальностей подготовки в интернатуре и резидентуре" (зарегистрированный в Реестре государственной регистрации нормативных правовых актов за № 5134) (далее – Перечень клинических специальностей), обязательным условием допуска к клинической практике является предоставление документа об освоении профессиональной учебной программы резидентуры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22 Закона Республики Казахстан от 27 июля 2007 года "Об образовании".</w:t>
            </w:r>
            <w:r>
              <w:br/>
            </w:r>
            <w:r>
              <w:rPr>
                <w:rFonts w:ascii="Times New Roman"/>
                <w:b w:val="false"/>
                <w:i w:val="false"/>
                <w:color w:val="000000"/>
                <w:sz w:val="20"/>
              </w:rPr>
              <w:t>
</w:t>
            </w:r>
            <w:r>
              <w:rPr>
                <w:rFonts w:ascii="Times New Roman"/>
                <w:b w:val="false"/>
                <w:i w:val="false"/>
                <w:color w:val="000000"/>
                <w:sz w:val="20"/>
              </w:rPr>
              <w:t>Действие свидетельства с присвоением первой, высшей категории по соответствующей специальности является бессрочным для специалистов получивших первую, высшую категорию трижды подряд, по заявляемой специальности.</w:t>
            </w:r>
            <w:r>
              <w:br/>
            </w:r>
            <w:r>
              <w:rPr>
                <w:rFonts w:ascii="Times New Roman"/>
                <w:b w:val="false"/>
                <w:i w:val="false"/>
                <w:color w:val="000000"/>
                <w:sz w:val="20"/>
              </w:rPr>
              <w:t>
</w:t>
            </w:r>
            <w:r>
              <w:rPr>
                <w:rFonts w:ascii="Times New Roman"/>
                <w:b w:val="false"/>
                <w:i w:val="false"/>
                <w:color w:val="000000"/>
                <w:sz w:val="20"/>
              </w:rPr>
              <w:t>Для получения бессрочного свидетельства (на постоянный срок) с присвоением соответствующей квалификационной категории претендентам необходимо представить следующие документы:</w:t>
            </w:r>
            <w:r>
              <w:br/>
            </w:r>
            <w:r>
              <w:rPr>
                <w:rFonts w:ascii="Times New Roman"/>
                <w:b w:val="false"/>
                <w:i w:val="false"/>
                <w:color w:val="000000"/>
                <w:sz w:val="20"/>
              </w:rPr>
              <w:t>
</w:t>
            </w:r>
            <w:r>
              <w:rPr>
                <w:rFonts w:ascii="Times New Roman"/>
                <w:b w:val="false"/>
                <w:i w:val="false"/>
                <w:color w:val="000000"/>
                <w:sz w:val="20"/>
              </w:rPr>
              <w:t>заявление;</w:t>
            </w:r>
            <w:r>
              <w:br/>
            </w:r>
            <w:r>
              <w:rPr>
                <w:rFonts w:ascii="Times New Roman"/>
                <w:b w:val="false"/>
                <w:i w:val="false"/>
                <w:color w:val="000000"/>
                <w:sz w:val="20"/>
              </w:rPr>
              <w:t>
</w:t>
            </w:r>
            <w:r>
              <w:rPr>
                <w:rFonts w:ascii="Times New Roman"/>
                <w:b w:val="false"/>
                <w:i w:val="false"/>
                <w:color w:val="000000"/>
                <w:sz w:val="20"/>
              </w:rPr>
              <w:t>форма сведений;</w:t>
            </w:r>
            <w:r>
              <w:br/>
            </w:r>
            <w:r>
              <w:rPr>
                <w:rFonts w:ascii="Times New Roman"/>
                <w:b w:val="false"/>
                <w:i w:val="false"/>
                <w:color w:val="000000"/>
                <w:sz w:val="20"/>
              </w:rPr>
              <w:t>
</w:t>
            </w:r>
            <w:r>
              <w:rPr>
                <w:rFonts w:ascii="Times New Roman"/>
                <w:b w:val="false"/>
                <w:i w:val="false"/>
                <w:color w:val="000000"/>
                <w:sz w:val="20"/>
              </w:rPr>
              <w:t>свидетельство о повышении квалификации по заявляемой специальности за последние пять лет на момент подачи документов, в объеме не менее 216 часов для претендентов с высшим и средним медицинским и фармацевтическим образованием;</w:t>
            </w:r>
            <w:r>
              <w:br/>
            </w:r>
            <w:r>
              <w:rPr>
                <w:rFonts w:ascii="Times New Roman"/>
                <w:b w:val="false"/>
                <w:i w:val="false"/>
                <w:color w:val="000000"/>
                <w:sz w:val="20"/>
              </w:rPr>
              <w:t>
</w:t>
            </w:r>
            <w:r>
              <w:rPr>
                <w:rFonts w:ascii="Times New Roman"/>
                <w:b w:val="false"/>
                <w:i w:val="false"/>
                <w:color w:val="000000"/>
                <w:sz w:val="20"/>
              </w:rPr>
              <w:t>электронные копии ранее выданных трех равнозначных свидетельств, либо сертификатов с присвоением первой или высшей квалификационной категории.</w:t>
            </w:r>
            <w:r>
              <w:br/>
            </w:r>
            <w:r>
              <w:rPr>
                <w:rFonts w:ascii="Times New Roman"/>
                <w:b w:val="false"/>
                <w:i w:val="false"/>
                <w:color w:val="000000"/>
                <w:sz w:val="20"/>
              </w:rPr>
              <w:t>
</w:t>
            </w:r>
            <w:r>
              <w:rPr>
                <w:rFonts w:ascii="Times New Roman"/>
                <w:b w:val="false"/>
                <w:i w:val="false"/>
                <w:color w:val="000000"/>
                <w:sz w:val="20"/>
              </w:rPr>
              <w:t>Бессрочное свидетельство с присвоением высшей или первой категории выдается при отсутствии перерыва между присвоенными категориями превышающего 12 месяцев.</w:t>
            </w:r>
            <w:r>
              <w:br/>
            </w:r>
            <w:r>
              <w:rPr>
                <w:rFonts w:ascii="Times New Roman"/>
                <w:b w:val="false"/>
                <w:i w:val="false"/>
                <w:color w:val="000000"/>
                <w:sz w:val="20"/>
              </w:rPr>
              <w:t>
</w:t>
            </w:r>
            <w:r>
              <w:rPr>
                <w:rFonts w:ascii="Times New Roman"/>
                <w:b w:val="false"/>
                <w:i w:val="false"/>
                <w:color w:val="000000"/>
                <w:sz w:val="20"/>
              </w:rPr>
              <w:t>Претенденты подают документы в виде электронных копий.</w:t>
            </w:r>
            <w:r>
              <w:br/>
            </w:r>
            <w:r>
              <w:rPr>
                <w:rFonts w:ascii="Times New Roman"/>
                <w:b w:val="false"/>
                <w:i w:val="false"/>
                <w:color w:val="000000"/>
                <w:sz w:val="20"/>
              </w:rPr>
              <w:t>
При подаче претендентам всех необходимых документов в его "личном кабинете" отображается статус о принятии запроса для оказания государственной услуги.</w:t>
            </w:r>
          </w:p>
          <w:bookmarkEnd w:id="45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54"/>
          <w:p>
            <w:pPr>
              <w:spacing w:after="20"/>
              <w:ind w:left="20"/>
              <w:jc w:val="both"/>
            </w:pPr>
            <w:r>
              <w:rPr>
                <w:rFonts w:ascii="Times New Roman"/>
                <w:b w:val="false"/>
                <w:i w:val="false"/>
                <w:color w:val="000000"/>
                <w:sz w:val="20"/>
              </w:rPr>
              <w:t>
1) установление недостоверности документов, представленных претендентом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 xml:space="preserve"> 2) несоответствие претендента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br/>
            </w:r>
            <w:r>
              <w:rPr>
                <w:rFonts w:ascii="Times New Roman"/>
                <w:b w:val="false"/>
                <w:i w:val="false"/>
                <w:color w:val="000000"/>
                <w:sz w:val="20"/>
              </w:rPr>
              <w:t>
</w:t>
            </w:r>
            <w:r>
              <w:rPr>
                <w:rFonts w:ascii="Times New Roman"/>
                <w:b w:val="false"/>
                <w:i w:val="false"/>
                <w:color w:val="000000"/>
                <w:sz w:val="20"/>
              </w:rPr>
              <w:t>3) в отношении претендента имеется вступившее в законную силу решение (приговор) суда о запрещении медицинской деятельности по заявляемой специальности;</w:t>
            </w:r>
            <w:r>
              <w:br/>
            </w:r>
            <w:r>
              <w:rPr>
                <w:rFonts w:ascii="Times New Roman"/>
                <w:b w:val="false"/>
                <w:i w:val="false"/>
                <w:color w:val="000000"/>
                <w:sz w:val="20"/>
              </w:rPr>
              <w:t>
4) в отношении претендента имеется вступившее в законную силу решение суда, на основании которого он лишен специального права, связанного с получением государственной услуги.</w:t>
            </w:r>
          </w:p>
          <w:bookmarkEnd w:id="45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55"/>
          <w:p>
            <w:pPr>
              <w:spacing w:after="20"/>
              <w:ind w:left="20"/>
              <w:jc w:val="both"/>
            </w:pPr>
            <w:r>
              <w:rPr>
                <w:rFonts w:ascii="Times New Roman"/>
                <w:b w:val="false"/>
                <w:i w:val="false"/>
                <w:color w:val="000000"/>
                <w:sz w:val="20"/>
              </w:rPr>
              <w:t>
1. Претендент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r>
              <w:br/>
            </w:r>
            <w:r>
              <w:rPr>
                <w:rFonts w:ascii="Times New Roman"/>
                <w:b w:val="false"/>
                <w:i w:val="false"/>
                <w:color w:val="000000"/>
                <w:sz w:val="20"/>
              </w:rPr>
              <w:t>
</w:t>
            </w:r>
            <w:r>
              <w:rPr>
                <w:rFonts w:ascii="Times New Roman"/>
                <w:b w:val="false"/>
                <w:i w:val="false"/>
                <w:color w:val="000000"/>
                <w:sz w:val="20"/>
              </w:rPr>
              <w:t xml:space="preserve">2. Контактные телефоны справочных служб по вопросам оказания государственной услуги указаны на интернет-ресурсе уполномоченного органа в области здравоохранения www.gov.egov.kz. </w:t>
            </w:r>
            <w:r>
              <w:br/>
            </w:r>
            <w:r>
              <w:rPr>
                <w:rFonts w:ascii="Times New Roman"/>
                <w:b w:val="false"/>
                <w:i w:val="false"/>
                <w:color w:val="000000"/>
                <w:sz w:val="20"/>
              </w:rPr>
              <w:t>
Номера телефонов единого контакт-центр по вопросам оказания государственных услуг 1414, 8-800-080- 7777.</w:t>
            </w:r>
          </w:p>
          <w:bookmarkEnd w:id="455"/>
        </w:tc>
      </w:tr>
    </w:tbl>
    <w:tbl>
      <w:tblPr>
        <w:tblW w:w="0" w:type="auto"/>
        <w:tblCellSpacing w:w="0" w:type="auto"/>
        <w:tblBorders>
          <w:top w:val="none"/>
          <w:left w:val="none"/>
          <w:bottom w:val="none"/>
          <w:right w:val="none"/>
          <w:insideH w:val="none"/>
          <w:insideV w:val="none"/>
        </w:tblBorders>
      </w:tblPr>
      <w:tblGrid>
        <w:gridCol w:w="7780"/>
        <w:gridCol w:w="498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сроков выдачи и отзыва</w:t>
            </w:r>
            <w:r>
              <w:br/>
            </w:r>
            <w:r>
              <w:rPr>
                <w:rFonts w:ascii="Times New Roman"/>
                <w:b w:val="false"/>
                <w:i w:val="false"/>
                <w:color w:val="000000"/>
                <w:sz w:val="20"/>
              </w:rPr>
              <w:t>свидетельства о присвоении</w:t>
            </w:r>
            <w:r>
              <w:br/>
            </w:r>
            <w:r>
              <w:rPr>
                <w:rFonts w:ascii="Times New Roman"/>
                <w:b w:val="false"/>
                <w:i w:val="false"/>
                <w:color w:val="000000"/>
                <w:sz w:val="20"/>
              </w:rPr>
              <w:t>квалификационной категории для</w:t>
            </w:r>
            <w:r>
              <w:br/>
            </w:r>
            <w:r>
              <w:rPr>
                <w:rFonts w:ascii="Times New Roman"/>
                <w:b w:val="false"/>
                <w:i w:val="false"/>
                <w:color w:val="000000"/>
                <w:sz w:val="20"/>
              </w:rPr>
              <w:t>специалистов в области здравоохранения, за</w:t>
            </w:r>
            <w:r>
              <w:br/>
            </w:r>
            <w:r>
              <w:rPr>
                <w:rFonts w:ascii="Times New Roman"/>
                <w:b w:val="false"/>
                <w:i w:val="false"/>
                <w:color w:val="000000"/>
                <w:sz w:val="20"/>
              </w:rPr>
              <w:t>исключением специалистов в сфере</w:t>
            </w:r>
            <w:r>
              <w:br/>
            </w:r>
            <w:r>
              <w:rPr>
                <w:rFonts w:ascii="Times New Roman"/>
                <w:b w:val="false"/>
                <w:i w:val="false"/>
                <w:color w:val="000000"/>
                <w:sz w:val="20"/>
              </w:rPr>
              <w:t>санитарно-эпидемиологического</w:t>
            </w:r>
            <w:r>
              <w:br/>
            </w:r>
            <w:r>
              <w:rPr>
                <w:rFonts w:ascii="Times New Roman"/>
                <w:b w:val="false"/>
                <w:i w:val="false"/>
                <w:color w:val="000000"/>
                <w:sz w:val="20"/>
              </w:rPr>
              <w:t>благополучия населения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________________________</w:t>
            </w:r>
            <w:r>
              <w:br/>
            </w:r>
            <w:r>
              <w:rPr>
                <w:rFonts w:ascii="Times New Roman"/>
                <w:b w:val="false"/>
                <w:i w:val="false"/>
                <w:color w:val="000000"/>
                <w:sz w:val="20"/>
              </w:rPr>
              <w:t>(наименование услугодателя)</w:t>
            </w:r>
            <w:r>
              <w:br/>
            </w:r>
            <w:r>
              <w:rPr>
                <w:rFonts w:ascii="Times New Roman"/>
                <w:b w:val="false"/>
                <w:i w:val="false"/>
                <w:color w:val="000000"/>
                <w:sz w:val="20"/>
              </w:rPr>
              <w:t>от ___________________________________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претендента)</w:t>
            </w:r>
            <w:r>
              <w:br/>
            </w:r>
            <w:r>
              <w:rPr>
                <w:rFonts w:ascii="Times New Roman"/>
                <w:b w:val="false"/>
                <w:i w:val="false"/>
                <w:color w:val="000000"/>
                <w:sz w:val="20"/>
              </w:rPr>
              <w:t>_____________________________________</w:t>
            </w:r>
            <w:r>
              <w:br/>
            </w:r>
            <w:r>
              <w:rPr>
                <w:rFonts w:ascii="Times New Roman"/>
                <w:b w:val="false"/>
                <w:i w:val="false"/>
                <w:color w:val="000000"/>
                <w:sz w:val="20"/>
              </w:rPr>
              <w:t>(адрес проживания, контактный телефон)</w:t>
            </w:r>
          </w:p>
        </w:tc>
      </w:tr>
    </w:tbl>
    <w:bookmarkStart w:name="z578" w:id="456"/>
    <w:p>
      <w:pPr>
        <w:spacing w:after="0"/>
        <w:ind w:left="0"/>
        <w:jc w:val="left"/>
      </w:pPr>
      <w:r>
        <w:rPr>
          <w:rFonts w:ascii="Times New Roman"/>
          <w:b/>
          <w:i w:val="false"/>
          <w:color w:val="000000"/>
        </w:rPr>
        <w:t xml:space="preserve">                                      Заявление</w:t>
      </w:r>
    </w:p>
    <w:bookmarkEnd w:id="456"/>
    <w:bookmarkStart w:name="z579" w:id="457"/>
    <w:p>
      <w:pPr>
        <w:spacing w:after="0"/>
        <w:ind w:left="0"/>
        <w:jc w:val="both"/>
      </w:pPr>
      <w:r>
        <w:rPr>
          <w:rFonts w:ascii="Times New Roman"/>
          <w:b w:val="false"/>
          <w:i w:val="false"/>
          <w:color w:val="000000"/>
          <w:sz w:val="28"/>
        </w:rPr>
        <w:t>
      Прошу Вас выдать свидетельство о присвоении _____________________________________</w:t>
      </w:r>
      <w:r>
        <w:br/>
      </w:r>
      <w:r>
        <w:rPr>
          <w:rFonts w:ascii="Times New Roman"/>
          <w:b w:val="false"/>
          <w:i w:val="false"/>
          <w:color w:val="000000"/>
          <w:sz w:val="28"/>
        </w:rPr>
        <w:t>квалификационной категории по специальности _________________________________________.</w:t>
      </w:r>
      <w:r>
        <w:br/>
      </w:r>
      <w:r>
        <w:rPr>
          <w:rFonts w:ascii="Times New Roman"/>
          <w:b w:val="false"/>
          <w:i w:val="false"/>
          <w:color w:val="000000"/>
          <w:sz w:val="28"/>
        </w:rPr>
        <w:t xml:space="preserve">                                                 (наименование специальности)</w:t>
      </w:r>
      <w:r>
        <w:br/>
      </w:r>
      <w:r>
        <w:rPr>
          <w:rFonts w:ascii="Times New Roman"/>
          <w:b w:val="false"/>
          <w:i w:val="false"/>
          <w:color w:val="000000"/>
          <w:sz w:val="28"/>
        </w:rPr>
        <w:t xml:space="preserve">       Я несу ответственность за достоверность указанных сведений.</w:t>
      </w:r>
      <w:r>
        <w:br/>
      </w:r>
      <w:r>
        <w:rPr>
          <w:rFonts w:ascii="Times New Roman"/>
          <w:b w:val="false"/>
          <w:i w:val="false"/>
          <w:color w:val="000000"/>
          <w:sz w:val="28"/>
        </w:rPr>
        <w:t xml:space="preserve">       Даю согласие на сбор и обработку персональных данных, необходимых для оказания</w:t>
      </w:r>
      <w:r>
        <w:br/>
      </w:r>
      <w:r>
        <w:rPr>
          <w:rFonts w:ascii="Times New Roman"/>
          <w:b w:val="false"/>
          <w:i w:val="false"/>
          <w:color w:val="000000"/>
          <w:sz w:val="28"/>
        </w:rPr>
        <w:t>государственной услуги.</w:t>
      </w:r>
      <w:r>
        <w:br/>
      </w:r>
      <w:r>
        <w:rPr>
          <w:rFonts w:ascii="Times New Roman"/>
          <w:b w:val="false"/>
          <w:i w:val="false"/>
          <w:color w:val="000000"/>
          <w:sz w:val="28"/>
        </w:rPr>
        <w:t xml:space="preserve">                         ___________________________</w:t>
      </w:r>
      <w:r>
        <w:br/>
      </w:r>
      <w:r>
        <w:rPr>
          <w:rFonts w:ascii="Times New Roman"/>
          <w:b w:val="false"/>
          <w:i w:val="false"/>
          <w:color w:val="000000"/>
          <w:sz w:val="28"/>
        </w:rPr>
        <w:t xml:space="preserve">                               (подпись претендента)</w:t>
      </w:r>
      <w:r>
        <w:br/>
      </w:r>
      <w:r>
        <w:rPr>
          <w:rFonts w:ascii="Times New Roman"/>
          <w:b w:val="false"/>
          <w:i w:val="false"/>
          <w:color w:val="000000"/>
          <w:sz w:val="28"/>
        </w:rPr>
        <w:t xml:space="preserve">                         ___________________________</w:t>
      </w:r>
    </w:p>
    <w:bookmarkEnd w:id="4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сроков выдачи и отзыва</w:t>
            </w:r>
            <w:r>
              <w:br/>
            </w:r>
            <w:r>
              <w:rPr>
                <w:rFonts w:ascii="Times New Roman"/>
                <w:b w:val="false"/>
                <w:i w:val="false"/>
                <w:color w:val="000000"/>
                <w:sz w:val="20"/>
              </w:rPr>
              <w:t>свидетельства о присвоении</w:t>
            </w:r>
            <w:r>
              <w:br/>
            </w:r>
            <w:r>
              <w:rPr>
                <w:rFonts w:ascii="Times New Roman"/>
                <w:b w:val="false"/>
                <w:i w:val="false"/>
                <w:color w:val="000000"/>
                <w:sz w:val="20"/>
              </w:rPr>
              <w:t>квалификационной категории для</w:t>
            </w:r>
            <w:r>
              <w:br/>
            </w:r>
            <w:r>
              <w:rPr>
                <w:rFonts w:ascii="Times New Roman"/>
                <w:b w:val="false"/>
                <w:i w:val="false"/>
                <w:color w:val="000000"/>
                <w:sz w:val="20"/>
              </w:rPr>
              <w:t>специалистов в области здравоохранения, за</w:t>
            </w:r>
            <w:r>
              <w:br/>
            </w:r>
            <w:r>
              <w:rPr>
                <w:rFonts w:ascii="Times New Roman"/>
                <w:b w:val="false"/>
                <w:i w:val="false"/>
                <w:color w:val="000000"/>
                <w:sz w:val="20"/>
              </w:rPr>
              <w:t>исключением специалистов в сфере</w:t>
            </w:r>
            <w:r>
              <w:br/>
            </w:r>
            <w:r>
              <w:rPr>
                <w:rFonts w:ascii="Times New Roman"/>
                <w:b w:val="false"/>
                <w:i w:val="false"/>
                <w:color w:val="000000"/>
                <w:sz w:val="20"/>
              </w:rPr>
              <w:t>санитарно-эпидемиологического</w:t>
            </w:r>
            <w:r>
              <w:br/>
            </w:r>
            <w:r>
              <w:rPr>
                <w:rFonts w:ascii="Times New Roman"/>
                <w:b w:val="false"/>
                <w:i w:val="false"/>
                <w:color w:val="000000"/>
                <w:sz w:val="20"/>
              </w:rPr>
              <w:t>благополучия населения</w:t>
            </w:r>
          </w:p>
        </w:tc>
      </w:tr>
    </w:tbl>
    <w:bookmarkStart w:name="z581" w:id="458"/>
    <w:p>
      <w:pPr>
        <w:spacing w:after="0"/>
        <w:ind w:left="0"/>
        <w:jc w:val="both"/>
      </w:pPr>
      <w:r>
        <w:rPr>
          <w:rFonts w:ascii="Times New Roman"/>
          <w:b w:val="false"/>
          <w:i w:val="false"/>
          <w:color w:val="000000"/>
          <w:sz w:val="28"/>
        </w:rPr>
        <w:t>
      форма</w:t>
      </w:r>
    </w:p>
    <w:bookmarkEnd w:id="458"/>
    <w:bookmarkStart w:name="z582" w:id="459"/>
    <w:p>
      <w:pPr>
        <w:spacing w:after="0"/>
        <w:ind w:left="0"/>
        <w:jc w:val="left"/>
      </w:pPr>
      <w:r>
        <w:rPr>
          <w:rFonts w:ascii="Times New Roman"/>
          <w:b/>
          <w:i w:val="false"/>
          <w:color w:val="000000"/>
        </w:rPr>
        <w:t xml:space="preserve">                                                        Форма сведений</w:t>
      </w:r>
    </w:p>
    <w:bookmarkEnd w:id="459"/>
    <w:bookmarkStart w:name="z583" w:id="460"/>
    <w:p>
      <w:pPr>
        <w:spacing w:after="0"/>
        <w:ind w:left="0"/>
        <w:jc w:val="both"/>
      </w:pPr>
      <w:r>
        <w:rPr>
          <w:rFonts w:ascii="Times New Roman"/>
          <w:b w:val="false"/>
          <w:i w:val="false"/>
          <w:color w:val="000000"/>
          <w:sz w:val="28"/>
        </w:rPr>
        <w:t xml:space="preserve">
      1. Результат оценки подтверждения соответствия квалификации специалистов, по форме утвержденной </w:t>
      </w:r>
      <w:r>
        <w:rPr>
          <w:rFonts w:ascii="Times New Roman"/>
          <w:b w:val="false"/>
          <w:i w:val="false"/>
          <w:color w:val="000000"/>
          <w:sz w:val="28"/>
        </w:rPr>
        <w:t>приказом</w:t>
      </w:r>
      <w:r>
        <w:br/>
      </w:r>
      <w:r>
        <w:rPr>
          <w:rFonts w:ascii="Times New Roman"/>
          <w:b w:val="false"/>
          <w:i w:val="false"/>
          <w:color w:val="000000"/>
          <w:sz w:val="28"/>
        </w:rPr>
        <w:t>Министра здравоохранения и социального развития Республики Казахстан от 28 мая 2015 года № 404 "Об утверждении</w:t>
      </w:r>
      <w:r>
        <w:br/>
      </w:r>
      <w:r>
        <w:rPr>
          <w:rFonts w:ascii="Times New Roman"/>
          <w:b w:val="false"/>
          <w:i w:val="false"/>
          <w:color w:val="000000"/>
          <w:sz w:val="28"/>
        </w:rPr>
        <w:t>Правил оценки профессиональной подготовленности и подтверждения соответствия квалификации специалистов в области</w:t>
      </w:r>
      <w:r>
        <w:br/>
      </w:r>
      <w:r>
        <w:rPr>
          <w:rFonts w:ascii="Times New Roman"/>
          <w:b w:val="false"/>
          <w:i w:val="false"/>
          <w:color w:val="000000"/>
          <w:sz w:val="28"/>
        </w:rPr>
        <w:t>здравоохранения" (зарегистрированный в Реестре государственной регистрации нормативных правовых актов за № 11449).</w:t>
      </w:r>
      <w:r>
        <w:br/>
      </w:r>
      <w:r>
        <w:rPr>
          <w:rFonts w:ascii="Times New Roman"/>
          <w:b w:val="false"/>
          <w:i w:val="false"/>
          <w:color w:val="000000"/>
          <w:sz w:val="28"/>
        </w:rPr>
        <w:t xml:space="preserve">       1.1. Наименование заявляемой специальности ____________________</w:t>
      </w:r>
      <w:r>
        <w:br/>
      </w:r>
      <w:r>
        <w:rPr>
          <w:rFonts w:ascii="Times New Roman"/>
          <w:b w:val="false"/>
          <w:i w:val="false"/>
          <w:color w:val="000000"/>
          <w:sz w:val="28"/>
        </w:rPr>
        <w:t xml:space="preserve">       1.2. Соответствует заявляемой категории: вторая, первая, высшая</w:t>
      </w:r>
      <w:r>
        <w:br/>
      </w:r>
      <w:r>
        <w:rPr>
          <w:rFonts w:ascii="Times New Roman"/>
          <w:b w:val="false"/>
          <w:i w:val="false"/>
          <w:color w:val="000000"/>
          <w:sz w:val="28"/>
        </w:rPr>
        <w:t xml:space="preserve">       (нужное подчеркнуть)</w:t>
      </w:r>
      <w:r>
        <w:br/>
      </w:r>
      <w:r>
        <w:rPr>
          <w:rFonts w:ascii="Times New Roman"/>
          <w:b w:val="false"/>
          <w:i w:val="false"/>
          <w:color w:val="000000"/>
          <w:sz w:val="28"/>
        </w:rPr>
        <w:t xml:space="preserve">       1.3. Орган выдавший заключение Оценки _________________________</w:t>
      </w:r>
      <w:r>
        <w:br/>
      </w:r>
      <w:r>
        <w:rPr>
          <w:rFonts w:ascii="Times New Roman"/>
          <w:b w:val="false"/>
          <w:i w:val="false"/>
          <w:color w:val="000000"/>
          <w:sz w:val="28"/>
        </w:rPr>
        <w:t xml:space="preserve">       1.4. Число, месяц, год получения заключения Оценки ____________</w:t>
      </w:r>
      <w:r>
        <w:br/>
      </w:r>
      <w:r>
        <w:rPr>
          <w:rFonts w:ascii="Times New Roman"/>
          <w:b w:val="false"/>
          <w:i w:val="false"/>
          <w:color w:val="000000"/>
          <w:sz w:val="28"/>
        </w:rPr>
        <w:t xml:space="preserve">       2. Медицинское или фармацевтическое образование (электронная копия диплома об образовании)</w:t>
      </w:r>
      <w:r>
        <w:br/>
      </w:r>
      <w:r>
        <w:rPr>
          <w:rFonts w:ascii="Times New Roman"/>
          <w:b w:val="false"/>
          <w:i w:val="false"/>
          <w:color w:val="000000"/>
          <w:sz w:val="28"/>
        </w:rPr>
        <w:t xml:space="preserve">       2.1. Образование (среднее медицинское или фармацевтическое образование, послесреднее медицинское или</w:t>
      </w:r>
      <w:r>
        <w:br/>
      </w:r>
      <w:r>
        <w:rPr>
          <w:rFonts w:ascii="Times New Roman"/>
          <w:b w:val="false"/>
          <w:i w:val="false"/>
          <w:color w:val="000000"/>
          <w:sz w:val="28"/>
        </w:rPr>
        <w:t>фармацевтическое образование, высшее медицинское или фармацевтическое образование)</w:t>
      </w:r>
      <w:r>
        <w:br/>
      </w:r>
      <w:r>
        <w:rPr>
          <w:rFonts w:ascii="Times New Roman"/>
          <w:b w:val="false"/>
          <w:i w:val="false"/>
          <w:color w:val="000000"/>
          <w:sz w:val="28"/>
        </w:rPr>
        <w:t xml:space="preserve">       2.2. Номер диплома ____________________________________________</w:t>
      </w:r>
      <w:r>
        <w:br/>
      </w:r>
      <w:r>
        <w:rPr>
          <w:rFonts w:ascii="Times New Roman"/>
          <w:b w:val="false"/>
          <w:i w:val="false"/>
          <w:color w:val="000000"/>
          <w:sz w:val="28"/>
        </w:rPr>
        <w:t xml:space="preserve">       2.3. Серия диплома ____________________________________________</w:t>
      </w:r>
      <w:r>
        <w:br/>
      </w:r>
      <w:r>
        <w:rPr>
          <w:rFonts w:ascii="Times New Roman"/>
          <w:b w:val="false"/>
          <w:i w:val="false"/>
          <w:color w:val="000000"/>
          <w:sz w:val="28"/>
        </w:rPr>
        <w:t xml:space="preserve">       2.4. Полное наименование организации образования ______________</w:t>
      </w:r>
      <w:r>
        <w:br/>
      </w:r>
      <w:r>
        <w:rPr>
          <w:rFonts w:ascii="Times New Roman"/>
          <w:b w:val="false"/>
          <w:i w:val="false"/>
          <w:color w:val="000000"/>
          <w:sz w:val="28"/>
        </w:rPr>
        <w:t xml:space="preserve">       2.5. Страна обучения __________________________________________</w:t>
      </w:r>
      <w:r>
        <w:br/>
      </w:r>
      <w:r>
        <w:rPr>
          <w:rFonts w:ascii="Times New Roman"/>
          <w:b w:val="false"/>
          <w:i w:val="false"/>
          <w:color w:val="000000"/>
          <w:sz w:val="28"/>
        </w:rPr>
        <w:t xml:space="preserve">       2.6. Год поступления __________________________________________</w:t>
      </w:r>
      <w:r>
        <w:br/>
      </w:r>
      <w:r>
        <w:rPr>
          <w:rFonts w:ascii="Times New Roman"/>
          <w:b w:val="false"/>
          <w:i w:val="false"/>
          <w:color w:val="000000"/>
          <w:sz w:val="28"/>
        </w:rPr>
        <w:t xml:space="preserve">       2.7. Год окончания ____________________________________________</w:t>
      </w:r>
      <w:r>
        <w:br/>
      </w:r>
      <w:r>
        <w:rPr>
          <w:rFonts w:ascii="Times New Roman"/>
          <w:b w:val="false"/>
          <w:i w:val="false"/>
          <w:color w:val="000000"/>
          <w:sz w:val="28"/>
        </w:rPr>
        <w:t xml:space="preserve">       2.8. Специальность по диплому _________________________________</w:t>
      </w:r>
      <w:r>
        <w:br/>
      </w:r>
      <w:r>
        <w:rPr>
          <w:rFonts w:ascii="Times New Roman"/>
          <w:b w:val="false"/>
          <w:i w:val="false"/>
          <w:color w:val="000000"/>
          <w:sz w:val="28"/>
        </w:rPr>
        <w:t xml:space="preserve">       2.9. Квалификация по диплому __________________________________</w:t>
      </w:r>
      <w:r>
        <w:br/>
      </w:r>
      <w:r>
        <w:rPr>
          <w:rFonts w:ascii="Times New Roman"/>
          <w:b w:val="false"/>
          <w:i w:val="false"/>
          <w:color w:val="000000"/>
          <w:sz w:val="28"/>
        </w:rPr>
        <w:t xml:space="preserve">       2.10. Нострификация и/или признание документов об образовании</w:t>
      </w:r>
      <w:r>
        <w:br/>
      </w:r>
      <w:r>
        <w:rPr>
          <w:rFonts w:ascii="Times New Roman"/>
          <w:b w:val="false"/>
          <w:i w:val="false"/>
          <w:color w:val="000000"/>
          <w:sz w:val="28"/>
        </w:rPr>
        <w:t xml:space="preserve">       (для лиц, получивших медицинское или фармацевтическое образование за пределами Республики Казахстан: диплом,</w:t>
      </w:r>
      <w:r>
        <w:br/>
      </w:r>
      <w:r>
        <w:rPr>
          <w:rFonts w:ascii="Times New Roman"/>
          <w:b w:val="false"/>
          <w:i w:val="false"/>
          <w:color w:val="000000"/>
          <w:sz w:val="28"/>
        </w:rPr>
        <w:t>интернатура, резидентура, клиническая ординатура, магистратура), (электронная копия документа о нострификации и/или</w:t>
      </w:r>
      <w:r>
        <w:br/>
      </w:r>
      <w:r>
        <w:rPr>
          <w:rFonts w:ascii="Times New Roman"/>
          <w:b w:val="false"/>
          <w:i w:val="false"/>
          <w:color w:val="000000"/>
          <w:sz w:val="28"/>
        </w:rPr>
        <w:t>признании документов об образовании)</w:t>
      </w:r>
      <w:r>
        <w:br/>
      </w:r>
      <w:r>
        <w:rPr>
          <w:rFonts w:ascii="Times New Roman"/>
          <w:b w:val="false"/>
          <w:i w:val="false"/>
          <w:color w:val="000000"/>
          <w:sz w:val="28"/>
        </w:rPr>
        <w:t xml:space="preserve">       Страна обучения _______________________________________________</w:t>
      </w:r>
      <w:r>
        <w:br/>
      </w:r>
      <w:r>
        <w:rPr>
          <w:rFonts w:ascii="Times New Roman"/>
          <w:b w:val="false"/>
          <w:i w:val="false"/>
          <w:color w:val="000000"/>
          <w:sz w:val="28"/>
        </w:rPr>
        <w:t xml:space="preserve">       Полное наименование организации образования ___________________</w:t>
      </w:r>
      <w:r>
        <w:br/>
      </w:r>
      <w:r>
        <w:rPr>
          <w:rFonts w:ascii="Times New Roman"/>
          <w:b w:val="false"/>
          <w:i w:val="false"/>
          <w:color w:val="000000"/>
          <w:sz w:val="28"/>
        </w:rPr>
        <w:t xml:space="preserve">       Орган выдавший удостоверение о нострификации __________________</w:t>
      </w:r>
      <w:r>
        <w:br/>
      </w:r>
      <w:r>
        <w:rPr>
          <w:rFonts w:ascii="Times New Roman"/>
          <w:b w:val="false"/>
          <w:i w:val="false"/>
          <w:color w:val="000000"/>
          <w:sz w:val="28"/>
        </w:rPr>
        <w:t xml:space="preserve">       Номер и дата приказа нострификации ____________________________</w:t>
      </w:r>
      <w:r>
        <w:br/>
      </w:r>
      <w:r>
        <w:rPr>
          <w:rFonts w:ascii="Times New Roman"/>
          <w:b w:val="false"/>
          <w:i w:val="false"/>
          <w:color w:val="000000"/>
          <w:sz w:val="28"/>
        </w:rPr>
        <w:t xml:space="preserve">       Регистрационный номер нострификации ___________________________</w:t>
      </w:r>
      <w:r>
        <w:br/>
      </w:r>
      <w:r>
        <w:rPr>
          <w:rFonts w:ascii="Times New Roman"/>
          <w:b w:val="false"/>
          <w:i w:val="false"/>
          <w:color w:val="000000"/>
          <w:sz w:val="28"/>
        </w:rPr>
        <w:t xml:space="preserve">       Дата выдачи удостоверения нострификации _______________________</w:t>
      </w:r>
      <w:r>
        <w:br/>
      </w:r>
      <w:r>
        <w:rPr>
          <w:rFonts w:ascii="Times New Roman"/>
          <w:b w:val="false"/>
          <w:i w:val="false"/>
          <w:color w:val="000000"/>
          <w:sz w:val="28"/>
        </w:rPr>
        <w:t xml:space="preserve">       3. Сведения о специальности интернатуры, клинической ординатуры, резидентуры по заявляемой специальности (для</w:t>
      </w:r>
      <w:r>
        <w:br/>
      </w:r>
      <w:r>
        <w:rPr>
          <w:rFonts w:ascii="Times New Roman"/>
          <w:b w:val="false"/>
          <w:i w:val="false"/>
          <w:color w:val="000000"/>
          <w:sz w:val="28"/>
        </w:rPr>
        <w:t>специалистов с высшим медицинским образованием) (электронная копия документа)</w:t>
      </w:r>
      <w:r>
        <w:br/>
      </w:r>
      <w:r>
        <w:rPr>
          <w:rFonts w:ascii="Times New Roman"/>
          <w:b w:val="false"/>
          <w:i w:val="false"/>
          <w:color w:val="000000"/>
          <w:sz w:val="28"/>
        </w:rPr>
        <w:t xml:space="preserve">       3.1. Специальность интернатуры ________________________________</w:t>
      </w:r>
      <w:r>
        <w:br/>
      </w:r>
      <w:r>
        <w:rPr>
          <w:rFonts w:ascii="Times New Roman"/>
          <w:b w:val="false"/>
          <w:i w:val="false"/>
          <w:color w:val="000000"/>
          <w:sz w:val="28"/>
        </w:rPr>
        <w:t xml:space="preserve">       3.2. Год поступления __________________________________________</w:t>
      </w:r>
      <w:r>
        <w:br/>
      </w:r>
      <w:r>
        <w:rPr>
          <w:rFonts w:ascii="Times New Roman"/>
          <w:b w:val="false"/>
          <w:i w:val="false"/>
          <w:color w:val="000000"/>
          <w:sz w:val="28"/>
        </w:rPr>
        <w:t xml:space="preserve">       3.3. Год окончания ____________________________________________</w:t>
      </w:r>
      <w:r>
        <w:br/>
      </w:r>
      <w:r>
        <w:rPr>
          <w:rFonts w:ascii="Times New Roman"/>
          <w:b w:val="false"/>
          <w:i w:val="false"/>
          <w:color w:val="000000"/>
          <w:sz w:val="28"/>
        </w:rPr>
        <w:t xml:space="preserve">       3.4. Продолжительность обучения _______________________________</w:t>
      </w:r>
      <w:r>
        <w:br/>
      </w:r>
      <w:r>
        <w:rPr>
          <w:rFonts w:ascii="Times New Roman"/>
          <w:b w:val="false"/>
          <w:i w:val="false"/>
          <w:color w:val="000000"/>
          <w:sz w:val="28"/>
        </w:rPr>
        <w:t xml:space="preserve">       3.5. Объем обучения в часах ___________________________________</w:t>
      </w:r>
      <w:r>
        <w:br/>
      </w:r>
      <w:r>
        <w:rPr>
          <w:rFonts w:ascii="Times New Roman"/>
          <w:b w:val="false"/>
          <w:i w:val="false"/>
          <w:color w:val="000000"/>
          <w:sz w:val="28"/>
        </w:rPr>
        <w:t xml:space="preserve">       3.6. Полное наименование организации __________________________</w:t>
      </w:r>
      <w:r>
        <w:br/>
      </w:r>
      <w:r>
        <w:rPr>
          <w:rFonts w:ascii="Times New Roman"/>
          <w:b w:val="false"/>
          <w:i w:val="false"/>
          <w:color w:val="000000"/>
          <w:sz w:val="28"/>
        </w:rPr>
        <w:t xml:space="preserve">       3.7. Место прохождения интернатуры ____________________________</w:t>
      </w:r>
      <w:r>
        <w:br/>
      </w:r>
      <w:r>
        <w:rPr>
          <w:rFonts w:ascii="Times New Roman"/>
          <w:b w:val="false"/>
          <w:i w:val="false"/>
          <w:color w:val="000000"/>
          <w:sz w:val="28"/>
        </w:rPr>
        <w:t xml:space="preserve">       3.8. Специальность клинической ординатуры _____________________</w:t>
      </w:r>
      <w:r>
        <w:br/>
      </w:r>
      <w:r>
        <w:rPr>
          <w:rFonts w:ascii="Times New Roman"/>
          <w:b w:val="false"/>
          <w:i w:val="false"/>
          <w:color w:val="000000"/>
          <w:sz w:val="28"/>
        </w:rPr>
        <w:t xml:space="preserve">       3.9. Год поступления __________________________________________</w:t>
      </w:r>
      <w:r>
        <w:br/>
      </w:r>
      <w:r>
        <w:rPr>
          <w:rFonts w:ascii="Times New Roman"/>
          <w:b w:val="false"/>
          <w:i w:val="false"/>
          <w:color w:val="000000"/>
          <w:sz w:val="28"/>
        </w:rPr>
        <w:t xml:space="preserve">       3.10. Год окончания ___________________________________________</w:t>
      </w:r>
      <w:r>
        <w:br/>
      </w:r>
      <w:r>
        <w:rPr>
          <w:rFonts w:ascii="Times New Roman"/>
          <w:b w:val="false"/>
          <w:i w:val="false"/>
          <w:color w:val="000000"/>
          <w:sz w:val="28"/>
        </w:rPr>
        <w:t xml:space="preserve">       3.11. Продолжительность обучения ______________________________</w:t>
      </w:r>
      <w:r>
        <w:br/>
      </w:r>
      <w:r>
        <w:rPr>
          <w:rFonts w:ascii="Times New Roman"/>
          <w:b w:val="false"/>
          <w:i w:val="false"/>
          <w:color w:val="000000"/>
          <w:sz w:val="28"/>
        </w:rPr>
        <w:t xml:space="preserve">       3.12. Объем обучения в часах __________________________________</w:t>
      </w:r>
      <w:r>
        <w:br/>
      </w:r>
      <w:r>
        <w:rPr>
          <w:rFonts w:ascii="Times New Roman"/>
          <w:b w:val="false"/>
          <w:i w:val="false"/>
          <w:color w:val="000000"/>
          <w:sz w:val="28"/>
        </w:rPr>
        <w:t xml:space="preserve">       3.13. Полное наименование организации _________________________</w:t>
      </w:r>
      <w:r>
        <w:br/>
      </w:r>
      <w:r>
        <w:rPr>
          <w:rFonts w:ascii="Times New Roman"/>
          <w:b w:val="false"/>
          <w:i w:val="false"/>
          <w:color w:val="000000"/>
          <w:sz w:val="28"/>
        </w:rPr>
        <w:t xml:space="preserve">       3.14. Место прохождения клинической ординатуры ________________</w:t>
      </w:r>
      <w:r>
        <w:br/>
      </w:r>
      <w:r>
        <w:rPr>
          <w:rFonts w:ascii="Times New Roman"/>
          <w:b w:val="false"/>
          <w:i w:val="false"/>
          <w:color w:val="000000"/>
          <w:sz w:val="28"/>
        </w:rPr>
        <w:t xml:space="preserve">       3.15. Специальность резидентуры _______________________________</w:t>
      </w:r>
      <w:r>
        <w:br/>
      </w:r>
      <w:r>
        <w:rPr>
          <w:rFonts w:ascii="Times New Roman"/>
          <w:b w:val="false"/>
          <w:i w:val="false"/>
          <w:color w:val="000000"/>
          <w:sz w:val="28"/>
        </w:rPr>
        <w:t xml:space="preserve">       3.16. Год поступления _________________________________________</w:t>
      </w:r>
      <w:r>
        <w:br/>
      </w:r>
      <w:r>
        <w:rPr>
          <w:rFonts w:ascii="Times New Roman"/>
          <w:b w:val="false"/>
          <w:i w:val="false"/>
          <w:color w:val="000000"/>
          <w:sz w:val="28"/>
        </w:rPr>
        <w:t xml:space="preserve">       3.17. Год окончания ___________________________________________</w:t>
      </w:r>
      <w:r>
        <w:br/>
      </w:r>
      <w:r>
        <w:rPr>
          <w:rFonts w:ascii="Times New Roman"/>
          <w:b w:val="false"/>
          <w:i w:val="false"/>
          <w:color w:val="000000"/>
          <w:sz w:val="28"/>
        </w:rPr>
        <w:t xml:space="preserve">       3.18. Продолжительность обучения ______________________________</w:t>
      </w:r>
      <w:r>
        <w:br/>
      </w:r>
      <w:r>
        <w:rPr>
          <w:rFonts w:ascii="Times New Roman"/>
          <w:b w:val="false"/>
          <w:i w:val="false"/>
          <w:color w:val="000000"/>
          <w:sz w:val="28"/>
        </w:rPr>
        <w:t xml:space="preserve">       3.19. Объем обучения в часах __________________________________</w:t>
      </w:r>
      <w:r>
        <w:br/>
      </w:r>
      <w:r>
        <w:rPr>
          <w:rFonts w:ascii="Times New Roman"/>
          <w:b w:val="false"/>
          <w:i w:val="false"/>
          <w:color w:val="000000"/>
          <w:sz w:val="28"/>
        </w:rPr>
        <w:t xml:space="preserve">       3.20. Полное наименование организации _________________________</w:t>
      </w:r>
      <w:r>
        <w:br/>
      </w:r>
      <w:r>
        <w:rPr>
          <w:rFonts w:ascii="Times New Roman"/>
          <w:b w:val="false"/>
          <w:i w:val="false"/>
          <w:color w:val="000000"/>
          <w:sz w:val="28"/>
        </w:rPr>
        <w:t xml:space="preserve">       3.21. Место прохождения ________________________________________</w:t>
      </w:r>
      <w:r>
        <w:br/>
      </w:r>
      <w:r>
        <w:rPr>
          <w:rFonts w:ascii="Times New Roman"/>
          <w:b w:val="false"/>
          <w:i w:val="false"/>
          <w:color w:val="000000"/>
          <w:sz w:val="28"/>
        </w:rPr>
        <w:t xml:space="preserve">       4. Сведения об удостоверении по переподготовке по заявляемой специальности (электронная копия документа)</w:t>
      </w:r>
      <w:r>
        <w:br/>
      </w:r>
      <w:r>
        <w:rPr>
          <w:rFonts w:ascii="Times New Roman"/>
          <w:b w:val="false"/>
          <w:i w:val="false"/>
          <w:color w:val="000000"/>
          <w:sz w:val="28"/>
        </w:rPr>
        <w:t xml:space="preserve">       4.1. Номер удостоверения по переподготовке ____________________</w:t>
      </w:r>
      <w:r>
        <w:br/>
      </w:r>
      <w:r>
        <w:rPr>
          <w:rFonts w:ascii="Times New Roman"/>
          <w:b w:val="false"/>
          <w:i w:val="false"/>
          <w:color w:val="000000"/>
          <w:sz w:val="28"/>
        </w:rPr>
        <w:t xml:space="preserve">       4.2. Специальность переподготовки _____________________________</w:t>
      </w:r>
      <w:r>
        <w:br/>
      </w:r>
      <w:r>
        <w:rPr>
          <w:rFonts w:ascii="Times New Roman"/>
          <w:b w:val="false"/>
          <w:i w:val="false"/>
          <w:color w:val="000000"/>
          <w:sz w:val="28"/>
        </w:rPr>
        <w:t xml:space="preserve">       4.3 Название обучающей организации ____________________________</w:t>
      </w:r>
      <w:r>
        <w:br/>
      </w:r>
      <w:r>
        <w:rPr>
          <w:rFonts w:ascii="Times New Roman"/>
          <w:b w:val="false"/>
          <w:i w:val="false"/>
          <w:color w:val="000000"/>
          <w:sz w:val="28"/>
        </w:rPr>
        <w:t xml:space="preserve">       4.4. Объем обучения в часах ___________________________________</w:t>
      </w:r>
      <w:r>
        <w:br/>
      </w:r>
      <w:r>
        <w:rPr>
          <w:rFonts w:ascii="Times New Roman"/>
          <w:b w:val="false"/>
          <w:i w:val="false"/>
          <w:color w:val="000000"/>
          <w:sz w:val="28"/>
        </w:rPr>
        <w:t xml:space="preserve">       4.5. Начало обучения __________________________________________</w:t>
      </w:r>
      <w:r>
        <w:br/>
      </w:r>
      <w:r>
        <w:rPr>
          <w:rFonts w:ascii="Times New Roman"/>
          <w:b w:val="false"/>
          <w:i w:val="false"/>
          <w:color w:val="000000"/>
          <w:sz w:val="28"/>
        </w:rPr>
        <w:t xml:space="preserve">       4.6. Окончание обучения _______________________________________</w:t>
      </w:r>
      <w:r>
        <w:br/>
      </w:r>
      <w:r>
        <w:rPr>
          <w:rFonts w:ascii="Times New Roman"/>
          <w:b w:val="false"/>
          <w:i w:val="false"/>
          <w:color w:val="000000"/>
          <w:sz w:val="28"/>
        </w:rPr>
        <w:t xml:space="preserve">       5. Сведения о свидетельстве (сертификата специалиста) с присвоением категории по заявляемой специальности (при наличии)</w:t>
      </w:r>
      <w:r>
        <w:br/>
      </w:r>
      <w:r>
        <w:rPr>
          <w:rFonts w:ascii="Times New Roman"/>
          <w:b w:val="false"/>
          <w:i w:val="false"/>
          <w:color w:val="000000"/>
          <w:sz w:val="28"/>
        </w:rPr>
        <w:t xml:space="preserve">       5.1. Дата и номер приказа _____________________________________</w:t>
      </w:r>
      <w:r>
        <w:br/>
      </w:r>
      <w:r>
        <w:rPr>
          <w:rFonts w:ascii="Times New Roman"/>
          <w:b w:val="false"/>
          <w:i w:val="false"/>
          <w:color w:val="000000"/>
          <w:sz w:val="28"/>
        </w:rPr>
        <w:t xml:space="preserve">       5.2. Номер НИКАД/регистрационный номер ________________________</w:t>
      </w:r>
      <w:r>
        <w:br/>
      </w:r>
      <w:r>
        <w:rPr>
          <w:rFonts w:ascii="Times New Roman"/>
          <w:b w:val="false"/>
          <w:i w:val="false"/>
          <w:color w:val="000000"/>
          <w:sz w:val="28"/>
        </w:rPr>
        <w:t xml:space="preserve">       5.3. Орган выдавший ___________________________________________</w:t>
      </w:r>
      <w:r>
        <w:br/>
      </w:r>
      <w:r>
        <w:rPr>
          <w:rFonts w:ascii="Times New Roman"/>
          <w:b w:val="false"/>
          <w:i w:val="false"/>
          <w:color w:val="000000"/>
          <w:sz w:val="28"/>
        </w:rPr>
        <w:t xml:space="preserve">       5.4. Срок действия свидетельства (сертификата) ________________</w:t>
      </w:r>
      <w:r>
        <w:br/>
      </w:r>
      <w:r>
        <w:rPr>
          <w:rFonts w:ascii="Times New Roman"/>
          <w:b w:val="false"/>
          <w:i w:val="false"/>
          <w:color w:val="000000"/>
          <w:sz w:val="28"/>
        </w:rPr>
        <w:t xml:space="preserve">       5.5. Специальность ____________________________________________</w:t>
      </w:r>
      <w:r>
        <w:br/>
      </w:r>
      <w:r>
        <w:rPr>
          <w:rFonts w:ascii="Times New Roman"/>
          <w:b w:val="false"/>
          <w:i w:val="false"/>
          <w:color w:val="000000"/>
          <w:sz w:val="28"/>
        </w:rPr>
        <w:t xml:space="preserve">       5.6. Квалификационная категория _______________________________</w:t>
      </w:r>
      <w:r>
        <w:br/>
      </w:r>
      <w:r>
        <w:rPr>
          <w:rFonts w:ascii="Times New Roman"/>
          <w:b w:val="false"/>
          <w:i w:val="false"/>
          <w:color w:val="000000"/>
          <w:sz w:val="28"/>
        </w:rPr>
        <w:t xml:space="preserve">       6. Сведения о сертификате для допуска к клинической практике по заявляемой специальности</w:t>
      </w:r>
      <w:r>
        <w:br/>
      </w:r>
      <w:r>
        <w:rPr>
          <w:rFonts w:ascii="Times New Roman"/>
          <w:b w:val="false"/>
          <w:i w:val="false"/>
          <w:color w:val="000000"/>
          <w:sz w:val="28"/>
        </w:rPr>
        <w:t xml:space="preserve">       6.1. Дата и номер приказа _____________________________________</w:t>
      </w:r>
      <w:r>
        <w:br/>
      </w:r>
      <w:r>
        <w:rPr>
          <w:rFonts w:ascii="Times New Roman"/>
          <w:b w:val="false"/>
          <w:i w:val="false"/>
          <w:color w:val="000000"/>
          <w:sz w:val="28"/>
        </w:rPr>
        <w:t xml:space="preserve">       6.2. Номер НИКАД/регистрационный номер ________________________</w:t>
      </w:r>
      <w:r>
        <w:br/>
      </w:r>
      <w:r>
        <w:rPr>
          <w:rFonts w:ascii="Times New Roman"/>
          <w:b w:val="false"/>
          <w:i w:val="false"/>
          <w:color w:val="000000"/>
          <w:sz w:val="28"/>
        </w:rPr>
        <w:t xml:space="preserve">       6.3. Орган выдавший ___________________________________________</w:t>
      </w:r>
      <w:r>
        <w:br/>
      </w:r>
      <w:r>
        <w:rPr>
          <w:rFonts w:ascii="Times New Roman"/>
          <w:b w:val="false"/>
          <w:i w:val="false"/>
          <w:color w:val="000000"/>
          <w:sz w:val="28"/>
        </w:rPr>
        <w:t xml:space="preserve">       6.4. Срок действия свидетельства ______________________________</w:t>
      </w:r>
      <w:r>
        <w:br/>
      </w:r>
      <w:r>
        <w:rPr>
          <w:rFonts w:ascii="Times New Roman"/>
          <w:b w:val="false"/>
          <w:i w:val="false"/>
          <w:color w:val="000000"/>
          <w:sz w:val="28"/>
        </w:rPr>
        <w:t xml:space="preserve">       6.5. Специальность ____________________________________________</w:t>
      </w:r>
      <w:r>
        <w:br/>
      </w:r>
      <w:r>
        <w:rPr>
          <w:rFonts w:ascii="Times New Roman"/>
          <w:b w:val="false"/>
          <w:i w:val="false"/>
          <w:color w:val="000000"/>
          <w:sz w:val="28"/>
        </w:rPr>
        <w:t xml:space="preserve">       7. Сведения о настоящем месте работы __________________________</w:t>
      </w:r>
      <w:r>
        <w:br/>
      </w:r>
      <w:r>
        <w:rPr>
          <w:rFonts w:ascii="Times New Roman"/>
          <w:b w:val="false"/>
          <w:i w:val="false"/>
          <w:color w:val="000000"/>
          <w:sz w:val="28"/>
        </w:rPr>
        <w:t xml:space="preserve">       7.1. Стаж работы по заявляемой специальности (лет, месяцев, дней) ____</w:t>
      </w:r>
      <w:r>
        <w:br/>
      </w:r>
      <w:r>
        <w:rPr>
          <w:rFonts w:ascii="Times New Roman"/>
          <w:b w:val="false"/>
          <w:i w:val="false"/>
          <w:color w:val="000000"/>
          <w:sz w:val="28"/>
        </w:rPr>
        <w:t xml:space="preserve">       7.2. Общий медицинский, фармацевтический стаж (лет, месяцев, дней) __</w:t>
      </w:r>
      <w:r>
        <w:br/>
      </w:r>
      <w:r>
        <w:rPr>
          <w:rFonts w:ascii="Times New Roman"/>
          <w:b w:val="false"/>
          <w:i w:val="false"/>
          <w:color w:val="000000"/>
          <w:sz w:val="28"/>
        </w:rPr>
        <w:t xml:space="preserve">       7.3. Место работы в настоящее время ________________________</w:t>
      </w:r>
      <w:r>
        <w:br/>
      </w:r>
      <w:r>
        <w:rPr>
          <w:rFonts w:ascii="Times New Roman"/>
          <w:b w:val="false"/>
          <w:i w:val="false"/>
          <w:color w:val="000000"/>
          <w:sz w:val="28"/>
        </w:rPr>
        <w:t xml:space="preserve">       7.4. Занимаемая должность _____________________________________</w:t>
      </w:r>
      <w:r>
        <w:br/>
      </w:r>
      <w:r>
        <w:rPr>
          <w:rFonts w:ascii="Times New Roman"/>
          <w:b w:val="false"/>
          <w:i w:val="false"/>
          <w:color w:val="000000"/>
          <w:sz w:val="28"/>
        </w:rPr>
        <w:t xml:space="preserve">       7.5. Трудовая деятельность по заявляемой специальности (на момент подачи заявления необходимо осуществление</w:t>
      </w:r>
      <w:r>
        <w:br/>
      </w:r>
      <w:r>
        <w:rPr>
          <w:rFonts w:ascii="Times New Roman"/>
          <w:b w:val="false"/>
          <w:i w:val="false"/>
          <w:color w:val="000000"/>
          <w:sz w:val="28"/>
        </w:rPr>
        <w:t>медицинской деятельности по заявляемой специальности)</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1926"/>
        <w:gridCol w:w="1926"/>
        <w:gridCol w:w="1926"/>
        <w:gridCol w:w="1926"/>
        <w:gridCol w:w="2670"/>
      </w:tblGrid>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увольнения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приказа</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издания приказа</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4" w:id="461"/>
    <w:p>
      <w:pPr>
        <w:spacing w:after="0"/>
        <w:ind w:left="0"/>
        <w:jc w:val="both"/>
      </w:pPr>
      <w:r>
        <w:rPr>
          <w:rFonts w:ascii="Times New Roman"/>
          <w:b w:val="false"/>
          <w:i w:val="false"/>
          <w:color w:val="000000"/>
          <w:sz w:val="28"/>
        </w:rPr>
        <w:t>
      8. Повышение квалификации за последние пять лет по заявляемой специальности:</w:t>
      </w:r>
      <w:r>
        <w:br/>
      </w:r>
      <w:r>
        <w:rPr>
          <w:rFonts w:ascii="Times New Roman"/>
          <w:b w:val="false"/>
          <w:i w:val="false"/>
          <w:color w:val="000000"/>
          <w:sz w:val="28"/>
        </w:rPr>
        <w:t xml:space="preserve">       8.1. Сведения о свидетельстве повышения квалификации по заявляемой специальности</w:t>
      </w:r>
      <w:r>
        <w:br/>
      </w:r>
      <w:r>
        <w:rPr>
          <w:rFonts w:ascii="Times New Roman"/>
          <w:b w:val="false"/>
          <w:i w:val="false"/>
          <w:color w:val="000000"/>
          <w:sz w:val="28"/>
        </w:rPr>
        <w:t xml:space="preserve">       ____________________________________________</w:t>
      </w:r>
      <w:r>
        <w:br/>
      </w:r>
      <w:r>
        <w:rPr>
          <w:rFonts w:ascii="Times New Roman"/>
          <w:b w:val="false"/>
          <w:i w:val="false"/>
          <w:color w:val="000000"/>
          <w:sz w:val="28"/>
        </w:rPr>
        <w:t xml:space="preserve">       8.2. Номер свидетельства о повышении квалификации _____________</w:t>
      </w:r>
      <w:r>
        <w:br/>
      </w:r>
      <w:r>
        <w:rPr>
          <w:rFonts w:ascii="Times New Roman"/>
          <w:b w:val="false"/>
          <w:i w:val="false"/>
          <w:color w:val="000000"/>
          <w:sz w:val="28"/>
        </w:rPr>
        <w:t xml:space="preserve">       8.3. Наименование цикла _______________________________________</w:t>
      </w:r>
      <w:r>
        <w:br/>
      </w:r>
      <w:r>
        <w:rPr>
          <w:rFonts w:ascii="Times New Roman"/>
          <w:b w:val="false"/>
          <w:i w:val="false"/>
          <w:color w:val="000000"/>
          <w:sz w:val="28"/>
        </w:rPr>
        <w:t xml:space="preserve">       8.4. Название обучающей организации ___________________________</w:t>
      </w:r>
      <w:r>
        <w:br/>
      </w:r>
      <w:r>
        <w:rPr>
          <w:rFonts w:ascii="Times New Roman"/>
          <w:b w:val="false"/>
          <w:i w:val="false"/>
          <w:color w:val="000000"/>
          <w:sz w:val="28"/>
        </w:rPr>
        <w:t xml:space="preserve">       8.5. Начало обучения __________________________________________</w:t>
      </w:r>
      <w:r>
        <w:br/>
      </w:r>
      <w:r>
        <w:rPr>
          <w:rFonts w:ascii="Times New Roman"/>
          <w:b w:val="false"/>
          <w:i w:val="false"/>
          <w:color w:val="000000"/>
          <w:sz w:val="28"/>
        </w:rPr>
        <w:t xml:space="preserve">       8.6. Окончание обучения _______________________________________</w:t>
      </w:r>
      <w:r>
        <w:br/>
      </w:r>
      <w:r>
        <w:rPr>
          <w:rFonts w:ascii="Times New Roman"/>
          <w:b w:val="false"/>
          <w:i w:val="false"/>
          <w:color w:val="000000"/>
          <w:sz w:val="28"/>
        </w:rPr>
        <w:t xml:space="preserve">       8.7. Объем обучения в часах ___________________________________</w:t>
      </w:r>
    </w:p>
    <w:bookmarkEnd w:id="4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сроков выдачи и отзыва</w:t>
            </w:r>
            <w:r>
              <w:br/>
            </w:r>
            <w:r>
              <w:rPr>
                <w:rFonts w:ascii="Times New Roman"/>
                <w:b w:val="false"/>
                <w:i w:val="false"/>
                <w:color w:val="000000"/>
                <w:sz w:val="20"/>
              </w:rPr>
              <w:t>свидетельства о присвоении</w:t>
            </w:r>
            <w:r>
              <w:br/>
            </w:r>
            <w:r>
              <w:rPr>
                <w:rFonts w:ascii="Times New Roman"/>
                <w:b w:val="false"/>
                <w:i w:val="false"/>
                <w:color w:val="000000"/>
                <w:sz w:val="20"/>
              </w:rPr>
              <w:t>квалификационной категории для</w:t>
            </w:r>
            <w:r>
              <w:br/>
            </w:r>
            <w:r>
              <w:rPr>
                <w:rFonts w:ascii="Times New Roman"/>
                <w:b w:val="false"/>
                <w:i w:val="false"/>
                <w:color w:val="000000"/>
                <w:sz w:val="20"/>
              </w:rPr>
              <w:t>специалистов в области</w:t>
            </w:r>
            <w:r>
              <w:br/>
            </w:r>
            <w:r>
              <w:rPr>
                <w:rFonts w:ascii="Times New Roman"/>
                <w:b w:val="false"/>
                <w:i w:val="false"/>
                <w:color w:val="000000"/>
                <w:sz w:val="20"/>
              </w:rPr>
              <w:t>здравоохранения, за исключением</w:t>
            </w:r>
            <w:r>
              <w:br/>
            </w:r>
            <w:r>
              <w:rPr>
                <w:rFonts w:ascii="Times New Roman"/>
                <w:b w:val="false"/>
                <w:i w:val="false"/>
                <w:color w:val="000000"/>
                <w:sz w:val="20"/>
              </w:rPr>
              <w:t>специалистов в сфере санитарно-</w:t>
            </w:r>
            <w:r>
              <w:br/>
            </w:r>
            <w:r>
              <w:rPr>
                <w:rFonts w:ascii="Times New Roman"/>
                <w:b w:val="false"/>
                <w:i w:val="false"/>
                <w:color w:val="000000"/>
                <w:sz w:val="20"/>
              </w:rPr>
              <w:t>эпидемиологического благополучия</w:t>
            </w:r>
            <w:r>
              <w:br/>
            </w:r>
            <w:r>
              <w:rPr>
                <w:rFonts w:ascii="Times New Roman"/>
                <w:b w:val="false"/>
                <w:i w:val="false"/>
                <w:color w:val="000000"/>
                <w:sz w:val="20"/>
              </w:rPr>
              <w:t>населения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7" w:id="462"/>
    <w:p>
      <w:pPr>
        <w:spacing w:after="0"/>
        <w:ind w:left="0"/>
        <w:jc w:val="left"/>
      </w:pPr>
      <w:r>
        <w:rPr>
          <w:rFonts w:ascii="Times New Roman"/>
          <w:b/>
          <w:i w:val="false"/>
          <w:color w:val="000000"/>
        </w:rPr>
        <w:t xml:space="preserve">             Свидетельство о присвоении квалификационной категории</w:t>
      </w:r>
    </w:p>
    <w:bookmarkEnd w:id="462"/>
    <w:bookmarkStart w:name="z588" w:id="463"/>
    <w:p>
      <w:pPr>
        <w:spacing w:after="0"/>
        <w:ind w:left="0"/>
        <w:jc w:val="both"/>
      </w:pPr>
      <w:r>
        <w:rPr>
          <w:rFonts w:ascii="Times New Roman"/>
          <w:b w:val="false"/>
          <w:i w:val="false"/>
          <w:color w:val="000000"/>
          <w:sz w:val="28"/>
        </w:rPr>
        <w:t>
      _______________________________________________________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действительно получил(-а) настоящее свидетельство с присвоением</w:t>
      </w:r>
      <w:r>
        <w:br/>
      </w:r>
      <w:r>
        <w:rPr>
          <w:rFonts w:ascii="Times New Roman"/>
          <w:b w:val="false"/>
          <w:i w:val="false"/>
          <w:color w:val="000000"/>
          <w:sz w:val="28"/>
        </w:rPr>
        <w:t>________________________ квалификационной категории по</w:t>
      </w:r>
      <w:r>
        <w:br/>
      </w:r>
      <w:r>
        <w:rPr>
          <w:rFonts w:ascii="Times New Roman"/>
          <w:b w:val="false"/>
          <w:i w:val="false"/>
          <w:color w:val="000000"/>
          <w:sz w:val="28"/>
        </w:rPr>
        <w:t>(соответствующей)</w:t>
      </w:r>
      <w:r>
        <w:br/>
      </w:r>
      <w:r>
        <w:rPr>
          <w:rFonts w:ascii="Times New Roman"/>
          <w:b w:val="false"/>
          <w:i w:val="false"/>
          <w:color w:val="000000"/>
          <w:sz w:val="28"/>
        </w:rPr>
        <w:t>специальности_________________________________________________,</w:t>
      </w:r>
      <w:r>
        <w:br/>
      </w:r>
      <w:r>
        <w:rPr>
          <w:rFonts w:ascii="Times New Roman"/>
          <w:b w:val="false"/>
          <w:i w:val="false"/>
          <w:color w:val="000000"/>
          <w:sz w:val="28"/>
        </w:rPr>
        <w:t>(специальность по номенклатуре)</w:t>
      </w:r>
      <w:r>
        <w:br/>
      </w:r>
      <w:r>
        <w:rPr>
          <w:rFonts w:ascii="Times New Roman"/>
          <w:b w:val="false"/>
          <w:i w:val="false"/>
          <w:color w:val="000000"/>
          <w:sz w:val="28"/>
        </w:rPr>
        <w:t>Приказ руководителя государственного органа, вынесшего решение</w:t>
      </w:r>
      <w:r>
        <w:br/>
      </w:r>
      <w:r>
        <w:rPr>
          <w:rFonts w:ascii="Times New Roman"/>
          <w:b w:val="false"/>
          <w:i w:val="false"/>
          <w:color w:val="000000"/>
          <w:sz w:val="28"/>
        </w:rPr>
        <w:t>о его выдаче от " ___" _____________ 20_____ года №_____</w:t>
      </w:r>
      <w:r>
        <w:br/>
      </w:r>
      <w:r>
        <w:rPr>
          <w:rFonts w:ascii="Times New Roman"/>
          <w:b w:val="false"/>
          <w:i w:val="false"/>
          <w:color w:val="000000"/>
          <w:sz w:val="28"/>
        </w:rPr>
        <w:t>Свидетельство действительно на срок __________________________</w:t>
      </w:r>
      <w:r>
        <w:br/>
      </w:r>
      <w:r>
        <w:rPr>
          <w:rFonts w:ascii="Times New Roman"/>
          <w:b w:val="false"/>
          <w:i w:val="false"/>
          <w:color w:val="000000"/>
          <w:sz w:val="28"/>
        </w:rPr>
        <w:t>(указать 5 лет или постоянно) Регистрационный №_______</w:t>
      </w:r>
      <w:r>
        <w:br/>
      </w:r>
      <w:r>
        <w:rPr>
          <w:rFonts w:ascii="Times New Roman"/>
          <w:b w:val="false"/>
          <w:i w:val="false"/>
          <w:color w:val="000000"/>
          <w:sz w:val="28"/>
        </w:rPr>
        <w:t>Дата выдачи "____" ___________ 20 ___ года</w:t>
      </w:r>
    </w:p>
    <w:bookmarkEnd w:id="4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сроков выдачи и отзыва</w:t>
            </w:r>
            <w:r>
              <w:br/>
            </w:r>
            <w:r>
              <w:rPr>
                <w:rFonts w:ascii="Times New Roman"/>
                <w:b w:val="false"/>
                <w:i w:val="false"/>
                <w:color w:val="000000"/>
                <w:sz w:val="20"/>
              </w:rPr>
              <w:t>свидетельства о присвоении</w:t>
            </w:r>
            <w:r>
              <w:br/>
            </w:r>
            <w:r>
              <w:rPr>
                <w:rFonts w:ascii="Times New Roman"/>
                <w:b w:val="false"/>
                <w:i w:val="false"/>
                <w:color w:val="000000"/>
                <w:sz w:val="20"/>
              </w:rPr>
              <w:t>квалификационной категории для</w:t>
            </w:r>
            <w:r>
              <w:br/>
            </w:r>
            <w:r>
              <w:rPr>
                <w:rFonts w:ascii="Times New Roman"/>
                <w:b w:val="false"/>
                <w:i w:val="false"/>
                <w:color w:val="000000"/>
                <w:sz w:val="20"/>
              </w:rPr>
              <w:t>специалистов в области здравоохранения, за</w:t>
            </w:r>
            <w:r>
              <w:br/>
            </w:r>
            <w:r>
              <w:rPr>
                <w:rFonts w:ascii="Times New Roman"/>
                <w:b w:val="false"/>
                <w:i w:val="false"/>
                <w:color w:val="000000"/>
                <w:sz w:val="20"/>
              </w:rPr>
              <w:t>исключением</w:t>
            </w:r>
            <w:r>
              <w:br/>
            </w:r>
            <w:r>
              <w:rPr>
                <w:rFonts w:ascii="Times New Roman"/>
                <w:b w:val="false"/>
                <w:i w:val="false"/>
                <w:color w:val="000000"/>
                <w:sz w:val="20"/>
              </w:rPr>
              <w:t>специалистов в сфере санитарно-</w:t>
            </w:r>
            <w:r>
              <w:br/>
            </w:r>
            <w:r>
              <w:rPr>
                <w:rFonts w:ascii="Times New Roman"/>
                <w:b w:val="false"/>
                <w:i w:val="false"/>
                <w:color w:val="000000"/>
                <w:sz w:val="20"/>
              </w:rPr>
              <w:t>эпидемиологического благополучия населения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1" w:id="464"/>
    <w:p>
      <w:pPr>
        <w:spacing w:after="0"/>
        <w:ind w:left="0"/>
        <w:jc w:val="both"/>
      </w:pPr>
      <w:r>
        <w:rPr>
          <w:rFonts w:ascii="Times New Roman"/>
          <w:b w:val="false"/>
          <w:i w:val="false"/>
          <w:color w:val="000000"/>
          <w:sz w:val="28"/>
        </w:rPr>
        <w:t>
      Руководителю_______________________</w:t>
      </w:r>
      <w:r>
        <w:br/>
      </w:r>
      <w:r>
        <w:rPr>
          <w:rFonts w:ascii="Times New Roman"/>
          <w:b w:val="false"/>
          <w:i w:val="false"/>
          <w:color w:val="000000"/>
          <w:sz w:val="28"/>
        </w:rPr>
        <w:t>___________________________________</w:t>
      </w:r>
      <w:r>
        <w:br/>
      </w:r>
      <w:r>
        <w:rPr>
          <w:rFonts w:ascii="Times New Roman"/>
          <w:b w:val="false"/>
          <w:i/>
          <w:color w:val="000000"/>
          <w:sz w:val="28"/>
        </w:rPr>
        <w:t xml:space="preserve">(наименование </w:t>
      </w:r>
      <w:r>
        <w:rPr>
          <w:rFonts w:ascii="Times New Roman"/>
          <w:b w:val="false"/>
          <w:i/>
          <w:color w:val="000000"/>
          <w:sz w:val="28"/>
        </w:rPr>
        <w:t>услугодателя</w:t>
      </w:r>
      <w:r>
        <w:rPr>
          <w:rFonts w:ascii="Times New Roman"/>
          <w:b w:val="false"/>
          <w:i/>
          <w:color w:val="000000"/>
          <w:sz w:val="28"/>
        </w:rPr>
        <w:t>)</w:t>
      </w:r>
      <w:r>
        <w:br/>
      </w:r>
      <w:r>
        <w:rPr>
          <w:rFonts w:ascii="Times New Roman"/>
          <w:b w:val="false"/>
          <w:i w:val="false"/>
          <w:color w:val="000000"/>
          <w:sz w:val="28"/>
        </w:rPr>
        <w:t>от_________________________________</w:t>
      </w:r>
      <w:r>
        <w:br/>
      </w:r>
      <w:r>
        <w:rPr>
          <w:rFonts w:ascii="Times New Roman"/>
          <w:b w:val="false"/>
          <w:i/>
          <w:color w:val="000000"/>
          <w:sz w:val="28"/>
        </w:rPr>
        <w:t>(ИИН, фамилия, имя, отчество</w:t>
      </w:r>
      <w:r>
        <w:br/>
      </w:r>
      <w:r>
        <w:rPr>
          <w:rFonts w:ascii="Times New Roman"/>
          <w:b w:val="false"/>
          <w:i w:val="false"/>
          <w:color w:val="000000"/>
          <w:sz w:val="28"/>
        </w:rPr>
        <w:t>(при его наличии) претендента)</w:t>
      </w:r>
      <w:r>
        <w:br/>
      </w:r>
      <w:r>
        <w:rPr>
          <w:rFonts w:ascii="Times New Roman"/>
          <w:b w:val="false"/>
          <w:i w:val="false"/>
          <w:color w:val="000000"/>
          <w:sz w:val="28"/>
        </w:rPr>
        <w:t>Адрес проживания, контактный</w:t>
      </w:r>
      <w:r>
        <w:br/>
      </w:r>
      <w:r>
        <w:rPr>
          <w:rFonts w:ascii="Times New Roman"/>
          <w:b w:val="false"/>
          <w:i w:val="false"/>
          <w:color w:val="000000"/>
          <w:sz w:val="28"/>
        </w:rPr>
        <w:t>телефон, место работы</w:t>
      </w:r>
      <w:r>
        <w:br/>
      </w:r>
      <w:r>
        <w:rPr>
          <w:rFonts w:ascii="Times New Roman"/>
          <w:b w:val="false"/>
          <w:i w:val="false"/>
          <w:color w:val="000000"/>
          <w:sz w:val="28"/>
        </w:rPr>
        <w:t>___________________________________</w:t>
      </w:r>
    </w:p>
    <w:bookmarkEnd w:id="464"/>
    <w:bookmarkStart w:name="z592" w:id="465"/>
    <w:p>
      <w:pPr>
        <w:spacing w:after="0"/>
        <w:ind w:left="0"/>
        <w:jc w:val="left"/>
      </w:pPr>
      <w:r>
        <w:rPr>
          <w:rFonts w:ascii="Times New Roman"/>
          <w:b/>
          <w:i w:val="false"/>
          <w:color w:val="000000"/>
        </w:rPr>
        <w:t xml:space="preserve">                          Заявление</w:t>
      </w:r>
    </w:p>
    <w:bookmarkEnd w:id="465"/>
    <w:bookmarkStart w:name="z593" w:id="466"/>
    <w:p>
      <w:pPr>
        <w:spacing w:after="0"/>
        <w:ind w:left="0"/>
        <w:jc w:val="both"/>
      </w:pPr>
      <w:r>
        <w:rPr>
          <w:rFonts w:ascii="Times New Roman"/>
          <w:b w:val="false"/>
          <w:i w:val="false"/>
          <w:color w:val="000000"/>
          <w:sz w:val="28"/>
        </w:rPr>
        <w:t>
      Прошу Вас выдать бессрочное свидетельство о присвоении</w:t>
      </w:r>
      <w:r>
        <w:br/>
      </w:r>
      <w:r>
        <w:rPr>
          <w:rFonts w:ascii="Times New Roman"/>
          <w:b w:val="false"/>
          <w:i w:val="false"/>
          <w:color w:val="000000"/>
          <w:sz w:val="28"/>
        </w:rPr>
        <w:t>________________ квалификационной категории по специальности</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(наименование специальности)</w:t>
      </w:r>
      <w:r>
        <w:br/>
      </w:r>
      <w:r>
        <w:rPr>
          <w:rFonts w:ascii="Times New Roman"/>
          <w:b w:val="false"/>
          <w:i w:val="false"/>
          <w:color w:val="000000"/>
          <w:sz w:val="28"/>
        </w:rPr>
        <w:t>1) Свидетельство (сертификат) № ________, от "число" "месяц" год по</w:t>
      </w:r>
      <w:r>
        <w:br/>
      </w:r>
      <w:r>
        <w:rPr>
          <w:rFonts w:ascii="Times New Roman"/>
          <w:b w:val="false"/>
          <w:i w:val="false"/>
          <w:color w:val="000000"/>
          <w:sz w:val="28"/>
        </w:rPr>
        <w:t>специальности __________________________________________________</w:t>
      </w:r>
      <w:r>
        <w:br/>
      </w:r>
      <w:r>
        <w:rPr>
          <w:rFonts w:ascii="Times New Roman"/>
          <w:b w:val="false"/>
          <w:i w:val="false"/>
          <w:color w:val="000000"/>
          <w:sz w:val="28"/>
        </w:rPr>
        <w:t>(наименование специальности)</w:t>
      </w:r>
      <w:r>
        <w:br/>
      </w:r>
      <w:r>
        <w:rPr>
          <w:rFonts w:ascii="Times New Roman"/>
          <w:b w:val="false"/>
          <w:i w:val="false"/>
          <w:color w:val="000000"/>
          <w:sz w:val="28"/>
        </w:rPr>
        <w:t>2) Свидетельство (сертификат) № ________, от "число" "месяц" год по</w:t>
      </w:r>
      <w:r>
        <w:br/>
      </w:r>
      <w:r>
        <w:rPr>
          <w:rFonts w:ascii="Times New Roman"/>
          <w:b w:val="false"/>
          <w:i w:val="false"/>
          <w:color w:val="000000"/>
          <w:sz w:val="28"/>
        </w:rPr>
        <w:t>специальности __________________________________________________</w:t>
      </w:r>
      <w:r>
        <w:br/>
      </w:r>
      <w:r>
        <w:rPr>
          <w:rFonts w:ascii="Times New Roman"/>
          <w:b w:val="false"/>
          <w:i w:val="false"/>
          <w:color w:val="000000"/>
          <w:sz w:val="28"/>
        </w:rPr>
        <w:t>(наименование специальности)</w:t>
      </w:r>
      <w:r>
        <w:br/>
      </w:r>
      <w:r>
        <w:rPr>
          <w:rFonts w:ascii="Times New Roman"/>
          <w:b w:val="false"/>
          <w:i w:val="false"/>
          <w:color w:val="000000"/>
          <w:sz w:val="28"/>
        </w:rPr>
        <w:t>3) Свидетельство (сертификат) № ________, от "число" "месяц" год по</w:t>
      </w:r>
      <w:r>
        <w:br/>
      </w:r>
      <w:r>
        <w:rPr>
          <w:rFonts w:ascii="Times New Roman"/>
          <w:b w:val="false"/>
          <w:i w:val="false"/>
          <w:color w:val="000000"/>
          <w:sz w:val="28"/>
        </w:rPr>
        <w:t>специальности __________________________________________________</w:t>
      </w:r>
      <w:r>
        <w:br/>
      </w:r>
      <w:r>
        <w:rPr>
          <w:rFonts w:ascii="Times New Roman"/>
          <w:b w:val="false"/>
          <w:i w:val="false"/>
          <w:color w:val="000000"/>
          <w:sz w:val="28"/>
        </w:rPr>
        <w:t>(наименование специальности)</w:t>
      </w:r>
      <w:r>
        <w:br/>
      </w:r>
      <w:r>
        <w:rPr>
          <w:rFonts w:ascii="Times New Roman"/>
          <w:b w:val="false"/>
          <w:i w:val="false"/>
          <w:color w:val="000000"/>
          <w:sz w:val="28"/>
        </w:rPr>
        <w:t>Я несу ответственность за достоверность указанных сведений.</w:t>
      </w:r>
      <w:r>
        <w:br/>
      </w:r>
      <w:r>
        <w:rPr>
          <w:rFonts w:ascii="Times New Roman"/>
          <w:b w:val="false"/>
          <w:i w:val="false"/>
          <w:color w:val="000000"/>
          <w:sz w:val="28"/>
        </w:rPr>
        <w:t>Согласен на использования сведений, составляющих охраняемую законом</w:t>
      </w:r>
      <w:r>
        <w:br/>
      </w:r>
      <w:r>
        <w:rPr>
          <w:rFonts w:ascii="Times New Roman"/>
          <w:b w:val="false"/>
          <w:i w:val="false"/>
          <w:color w:val="000000"/>
          <w:sz w:val="28"/>
        </w:rPr>
        <w:t>тайну, содержащихся в информационных системах.</w:t>
      </w:r>
      <w:r>
        <w:br/>
      </w:r>
      <w:r>
        <w:rPr>
          <w:rFonts w:ascii="Times New Roman"/>
          <w:b w:val="false"/>
          <w:i w:val="false"/>
          <w:color w:val="000000"/>
          <w:sz w:val="28"/>
        </w:rPr>
        <w:t>____________________ (подпись претендента)</w:t>
      </w:r>
      <w:r>
        <w:br/>
      </w:r>
      <w:r>
        <w:rPr>
          <w:rFonts w:ascii="Times New Roman"/>
          <w:b w:val="false"/>
          <w:i w:val="false"/>
          <w:color w:val="000000"/>
          <w:sz w:val="28"/>
        </w:rPr>
        <w:t>____________________ (дата заполнения)</w:t>
      </w:r>
    </w:p>
    <w:bookmarkEnd w:id="4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сроков выдачи и отзыва</w:t>
            </w:r>
            <w:r>
              <w:br/>
            </w:r>
            <w:r>
              <w:rPr>
                <w:rFonts w:ascii="Times New Roman"/>
                <w:b w:val="false"/>
                <w:i w:val="false"/>
                <w:color w:val="000000"/>
                <w:sz w:val="20"/>
              </w:rPr>
              <w:t>свидетельства о присвоении</w:t>
            </w:r>
            <w:r>
              <w:br/>
            </w:r>
            <w:r>
              <w:rPr>
                <w:rFonts w:ascii="Times New Roman"/>
                <w:b w:val="false"/>
                <w:i w:val="false"/>
                <w:color w:val="000000"/>
                <w:sz w:val="20"/>
              </w:rPr>
              <w:t>квалификационной категории для</w:t>
            </w:r>
            <w:r>
              <w:br/>
            </w:r>
            <w:r>
              <w:rPr>
                <w:rFonts w:ascii="Times New Roman"/>
                <w:b w:val="false"/>
                <w:i w:val="false"/>
                <w:color w:val="000000"/>
                <w:sz w:val="20"/>
              </w:rPr>
              <w:t>специалистов в области здравоохранения, за</w:t>
            </w:r>
            <w:r>
              <w:br/>
            </w:r>
            <w:r>
              <w:rPr>
                <w:rFonts w:ascii="Times New Roman"/>
                <w:b w:val="false"/>
                <w:i w:val="false"/>
                <w:color w:val="000000"/>
                <w:sz w:val="20"/>
              </w:rPr>
              <w:t>исключением специалистов в сфере</w:t>
            </w:r>
            <w:r>
              <w:br/>
            </w:r>
            <w:r>
              <w:rPr>
                <w:rFonts w:ascii="Times New Roman"/>
                <w:b w:val="false"/>
                <w:i w:val="false"/>
                <w:color w:val="000000"/>
                <w:sz w:val="20"/>
              </w:rPr>
              <w:t>санитарно-эпидемиологического</w:t>
            </w:r>
            <w:r>
              <w:br/>
            </w:r>
            <w:r>
              <w:rPr>
                <w:rFonts w:ascii="Times New Roman"/>
                <w:b w:val="false"/>
                <w:i w:val="false"/>
                <w:color w:val="000000"/>
                <w:sz w:val="20"/>
              </w:rPr>
              <w:t>благополучия населения</w:t>
            </w:r>
          </w:p>
        </w:tc>
      </w:tr>
    </w:tbl>
    <w:bookmarkStart w:name="z595" w:id="467"/>
    <w:p>
      <w:pPr>
        <w:spacing w:after="0"/>
        <w:ind w:left="0"/>
        <w:jc w:val="both"/>
      </w:pPr>
      <w:r>
        <w:rPr>
          <w:rFonts w:ascii="Times New Roman"/>
          <w:b w:val="false"/>
          <w:i w:val="false"/>
          <w:color w:val="000000"/>
          <w:sz w:val="28"/>
        </w:rPr>
        <w:t>
      форма</w:t>
      </w:r>
    </w:p>
    <w:bookmarkEnd w:id="467"/>
    <w:bookmarkStart w:name="z596" w:id="468"/>
    <w:p>
      <w:pPr>
        <w:spacing w:after="0"/>
        <w:ind w:left="0"/>
        <w:jc w:val="left"/>
      </w:pPr>
      <w:r>
        <w:rPr>
          <w:rFonts w:ascii="Times New Roman"/>
          <w:b/>
          <w:i w:val="false"/>
          <w:color w:val="000000"/>
        </w:rPr>
        <w:t xml:space="preserve">                          Форма сведений</w:t>
      </w:r>
    </w:p>
    <w:bookmarkEnd w:id="468"/>
    <w:bookmarkStart w:name="z597" w:id="469"/>
    <w:p>
      <w:pPr>
        <w:spacing w:after="0"/>
        <w:ind w:left="0"/>
        <w:jc w:val="both"/>
      </w:pPr>
      <w:r>
        <w:rPr>
          <w:rFonts w:ascii="Times New Roman"/>
          <w:b w:val="false"/>
          <w:i w:val="false"/>
          <w:color w:val="000000"/>
          <w:sz w:val="28"/>
        </w:rPr>
        <w:t>
      1. Сведения о настоящем месте работы __________________________</w:t>
      </w:r>
      <w:r>
        <w:br/>
      </w:r>
      <w:r>
        <w:rPr>
          <w:rFonts w:ascii="Times New Roman"/>
          <w:b w:val="false"/>
          <w:i w:val="false"/>
          <w:color w:val="000000"/>
          <w:sz w:val="28"/>
        </w:rPr>
        <w:t xml:space="preserve">       Стаж работы по заявляемой специальности (лет, месяцев, дней)___</w:t>
      </w:r>
      <w:r>
        <w:br/>
      </w:r>
      <w:r>
        <w:rPr>
          <w:rFonts w:ascii="Times New Roman"/>
          <w:b w:val="false"/>
          <w:i w:val="false"/>
          <w:color w:val="000000"/>
          <w:sz w:val="28"/>
        </w:rPr>
        <w:t xml:space="preserve">       Общий медицинский стаж (лет, месяцев, дней) ___________________</w:t>
      </w:r>
      <w:r>
        <w:br/>
      </w:r>
      <w:r>
        <w:rPr>
          <w:rFonts w:ascii="Times New Roman"/>
          <w:b w:val="false"/>
          <w:i w:val="false"/>
          <w:color w:val="000000"/>
          <w:sz w:val="28"/>
        </w:rPr>
        <w:t xml:space="preserve">       Место работы в настоящее время ________________________________</w:t>
      </w:r>
      <w:r>
        <w:br/>
      </w:r>
      <w:r>
        <w:rPr>
          <w:rFonts w:ascii="Times New Roman"/>
          <w:b w:val="false"/>
          <w:i w:val="false"/>
          <w:color w:val="000000"/>
          <w:sz w:val="28"/>
        </w:rPr>
        <w:t xml:space="preserve">       Занимаемая должность __________________________________________</w:t>
      </w:r>
      <w:r>
        <w:br/>
      </w:r>
      <w:r>
        <w:rPr>
          <w:rFonts w:ascii="Times New Roman"/>
          <w:b w:val="false"/>
          <w:i w:val="false"/>
          <w:color w:val="000000"/>
          <w:sz w:val="28"/>
        </w:rPr>
        <w:t xml:space="preserve">       Трудовая деятельность по заявляемой специальности _____________</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1926"/>
        <w:gridCol w:w="1926"/>
        <w:gridCol w:w="1926"/>
        <w:gridCol w:w="1926"/>
        <w:gridCol w:w="2670"/>
      </w:tblGrid>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увольнения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приказа</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издания приказа</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8" w:id="470"/>
    <w:p>
      <w:pPr>
        <w:spacing w:after="0"/>
        <w:ind w:left="0"/>
        <w:jc w:val="both"/>
      </w:pPr>
      <w:r>
        <w:rPr>
          <w:rFonts w:ascii="Times New Roman"/>
          <w:b w:val="false"/>
          <w:i w:val="false"/>
          <w:color w:val="000000"/>
          <w:sz w:val="28"/>
        </w:rPr>
        <w:t xml:space="preserve">
      2. Сведения о трех ранее полученных свидетельствах, либо сертификатах специалиста о присвоении </w:t>
      </w:r>
      <w:r>
        <w:br/>
      </w:r>
      <w:r>
        <w:rPr>
          <w:rFonts w:ascii="Times New Roman"/>
          <w:b w:val="false"/>
          <w:i w:val="false"/>
          <w:color w:val="000000"/>
          <w:sz w:val="28"/>
        </w:rPr>
        <w:t>квалификационной категории (электронные копии свидетельств, либо сертификатов)</w:t>
      </w:r>
      <w:r>
        <w:br/>
      </w:r>
      <w:r>
        <w:rPr>
          <w:rFonts w:ascii="Times New Roman"/>
          <w:b w:val="false"/>
          <w:i w:val="false"/>
          <w:color w:val="000000"/>
          <w:sz w:val="28"/>
        </w:rPr>
        <w:t xml:space="preserve">       1. Свидетельство (сертификат специалиста) №1</w:t>
      </w:r>
      <w:r>
        <w:br/>
      </w:r>
      <w:r>
        <w:rPr>
          <w:rFonts w:ascii="Times New Roman"/>
          <w:b w:val="false"/>
          <w:i w:val="false"/>
          <w:color w:val="000000"/>
          <w:sz w:val="28"/>
        </w:rPr>
        <w:t xml:space="preserve">       1.1. Дата и номер приказа______________________________________</w:t>
      </w:r>
      <w:r>
        <w:br/>
      </w:r>
      <w:r>
        <w:rPr>
          <w:rFonts w:ascii="Times New Roman"/>
          <w:b w:val="false"/>
          <w:i w:val="false"/>
          <w:color w:val="000000"/>
          <w:sz w:val="28"/>
        </w:rPr>
        <w:t xml:space="preserve">       1.2. Номер НИКАД/регистрационный номер ________________________</w:t>
      </w:r>
      <w:r>
        <w:br/>
      </w:r>
      <w:r>
        <w:rPr>
          <w:rFonts w:ascii="Times New Roman"/>
          <w:b w:val="false"/>
          <w:i w:val="false"/>
          <w:color w:val="000000"/>
          <w:sz w:val="28"/>
        </w:rPr>
        <w:t xml:space="preserve">       1.3. Орган выдавший ___________________________________________</w:t>
      </w:r>
      <w:r>
        <w:br/>
      </w:r>
      <w:r>
        <w:rPr>
          <w:rFonts w:ascii="Times New Roman"/>
          <w:b w:val="false"/>
          <w:i w:val="false"/>
          <w:color w:val="000000"/>
          <w:sz w:val="28"/>
        </w:rPr>
        <w:t xml:space="preserve">       1.4. Срок действия свидетельства ______________________________</w:t>
      </w:r>
      <w:r>
        <w:br/>
      </w:r>
      <w:r>
        <w:rPr>
          <w:rFonts w:ascii="Times New Roman"/>
          <w:b w:val="false"/>
          <w:i w:val="false"/>
          <w:color w:val="000000"/>
          <w:sz w:val="28"/>
        </w:rPr>
        <w:t xml:space="preserve">       1.5. Специальность ____________________________________________</w:t>
      </w:r>
      <w:r>
        <w:br/>
      </w:r>
      <w:r>
        <w:rPr>
          <w:rFonts w:ascii="Times New Roman"/>
          <w:b w:val="false"/>
          <w:i w:val="false"/>
          <w:color w:val="000000"/>
          <w:sz w:val="28"/>
        </w:rPr>
        <w:t xml:space="preserve">       1.6. Квалификационная категория _______________________________</w:t>
      </w:r>
      <w:r>
        <w:br/>
      </w:r>
      <w:r>
        <w:rPr>
          <w:rFonts w:ascii="Times New Roman"/>
          <w:b w:val="false"/>
          <w:i w:val="false"/>
          <w:color w:val="000000"/>
          <w:sz w:val="28"/>
        </w:rPr>
        <w:t xml:space="preserve">       2. Свидетельство (сертификат специалиста) №2</w:t>
      </w:r>
      <w:r>
        <w:br/>
      </w:r>
      <w:r>
        <w:rPr>
          <w:rFonts w:ascii="Times New Roman"/>
          <w:b w:val="false"/>
          <w:i w:val="false"/>
          <w:color w:val="000000"/>
          <w:sz w:val="28"/>
        </w:rPr>
        <w:t xml:space="preserve">       2.1. Дата и номер приказа _____________________________________</w:t>
      </w:r>
      <w:r>
        <w:br/>
      </w:r>
      <w:r>
        <w:rPr>
          <w:rFonts w:ascii="Times New Roman"/>
          <w:b w:val="false"/>
          <w:i w:val="false"/>
          <w:color w:val="000000"/>
          <w:sz w:val="28"/>
        </w:rPr>
        <w:t xml:space="preserve">       2.2. Номер НИКАД/регистрационный номер ________________________</w:t>
      </w:r>
      <w:r>
        <w:br/>
      </w:r>
      <w:r>
        <w:rPr>
          <w:rFonts w:ascii="Times New Roman"/>
          <w:b w:val="false"/>
          <w:i w:val="false"/>
          <w:color w:val="000000"/>
          <w:sz w:val="28"/>
        </w:rPr>
        <w:t xml:space="preserve">       2.3. Орган выдавший ___________________________________________ </w:t>
      </w:r>
      <w:r>
        <w:br/>
      </w:r>
      <w:r>
        <w:rPr>
          <w:rFonts w:ascii="Times New Roman"/>
          <w:b w:val="false"/>
          <w:i w:val="false"/>
          <w:color w:val="000000"/>
          <w:sz w:val="28"/>
        </w:rPr>
        <w:t xml:space="preserve">       2.4. Срок действия свидетельства ______________________________</w:t>
      </w:r>
      <w:r>
        <w:br/>
      </w:r>
      <w:r>
        <w:rPr>
          <w:rFonts w:ascii="Times New Roman"/>
          <w:b w:val="false"/>
          <w:i w:val="false"/>
          <w:color w:val="000000"/>
          <w:sz w:val="28"/>
        </w:rPr>
        <w:t xml:space="preserve">       2.5. Специальность ____________________________________________</w:t>
      </w:r>
      <w:r>
        <w:br/>
      </w:r>
      <w:r>
        <w:rPr>
          <w:rFonts w:ascii="Times New Roman"/>
          <w:b w:val="false"/>
          <w:i w:val="false"/>
          <w:color w:val="000000"/>
          <w:sz w:val="28"/>
        </w:rPr>
        <w:t xml:space="preserve">       2.6. Квалификационная категория _______________________________ </w:t>
      </w:r>
      <w:r>
        <w:br/>
      </w:r>
      <w:r>
        <w:rPr>
          <w:rFonts w:ascii="Times New Roman"/>
          <w:b w:val="false"/>
          <w:i w:val="false"/>
          <w:color w:val="000000"/>
          <w:sz w:val="28"/>
        </w:rPr>
        <w:t xml:space="preserve">       3. Свидетельство (сертификат специалиста) №3</w:t>
      </w:r>
      <w:r>
        <w:br/>
      </w:r>
      <w:r>
        <w:rPr>
          <w:rFonts w:ascii="Times New Roman"/>
          <w:b w:val="false"/>
          <w:i w:val="false"/>
          <w:color w:val="000000"/>
          <w:sz w:val="28"/>
        </w:rPr>
        <w:t xml:space="preserve">       3.1. Дата и номер приказа _____________________________________</w:t>
      </w:r>
      <w:r>
        <w:br/>
      </w:r>
      <w:r>
        <w:rPr>
          <w:rFonts w:ascii="Times New Roman"/>
          <w:b w:val="false"/>
          <w:i w:val="false"/>
          <w:color w:val="000000"/>
          <w:sz w:val="28"/>
        </w:rPr>
        <w:t xml:space="preserve">       3.2. Номер НИКАД/регистрационный номер ________________________</w:t>
      </w:r>
      <w:r>
        <w:br/>
      </w:r>
      <w:r>
        <w:rPr>
          <w:rFonts w:ascii="Times New Roman"/>
          <w:b w:val="false"/>
          <w:i w:val="false"/>
          <w:color w:val="000000"/>
          <w:sz w:val="28"/>
        </w:rPr>
        <w:t xml:space="preserve">       3.3. Орган выдавший ___________________________________________</w:t>
      </w:r>
      <w:r>
        <w:br/>
      </w:r>
      <w:r>
        <w:rPr>
          <w:rFonts w:ascii="Times New Roman"/>
          <w:b w:val="false"/>
          <w:i w:val="false"/>
          <w:color w:val="000000"/>
          <w:sz w:val="28"/>
        </w:rPr>
        <w:t xml:space="preserve">       3.4. Срок действия свидетельства ______________________________</w:t>
      </w:r>
      <w:r>
        <w:br/>
      </w:r>
      <w:r>
        <w:rPr>
          <w:rFonts w:ascii="Times New Roman"/>
          <w:b w:val="false"/>
          <w:i w:val="false"/>
          <w:color w:val="000000"/>
          <w:sz w:val="28"/>
        </w:rPr>
        <w:t xml:space="preserve">       3.5. Специальность ____________________________________________</w:t>
      </w:r>
      <w:r>
        <w:br/>
      </w:r>
      <w:r>
        <w:rPr>
          <w:rFonts w:ascii="Times New Roman"/>
          <w:b w:val="false"/>
          <w:i w:val="false"/>
          <w:color w:val="000000"/>
          <w:sz w:val="28"/>
        </w:rPr>
        <w:t xml:space="preserve">       3.6. Квалификационная категория _______________________________</w:t>
      </w:r>
      <w:r>
        <w:br/>
      </w:r>
      <w:r>
        <w:rPr>
          <w:rFonts w:ascii="Times New Roman"/>
          <w:b w:val="false"/>
          <w:i w:val="false"/>
          <w:color w:val="000000"/>
          <w:sz w:val="28"/>
        </w:rPr>
        <w:t xml:space="preserve">       4. Повышение квалификации за последние 5 лет по заявляемой специальности (электронная копия документа):</w:t>
      </w:r>
      <w:r>
        <w:br/>
      </w:r>
      <w:r>
        <w:rPr>
          <w:rFonts w:ascii="Times New Roman"/>
          <w:b w:val="false"/>
          <w:i w:val="false"/>
          <w:color w:val="000000"/>
          <w:sz w:val="28"/>
        </w:rPr>
        <w:t xml:space="preserve">       4.1. сведения о свидетельстве повышения квалификации по заявляемой специальности</w:t>
      </w:r>
      <w:r>
        <w:br/>
      </w:r>
      <w:r>
        <w:rPr>
          <w:rFonts w:ascii="Times New Roman"/>
          <w:b w:val="false"/>
          <w:i w:val="false"/>
          <w:color w:val="000000"/>
          <w:sz w:val="28"/>
        </w:rPr>
        <w:t xml:space="preserve">       4.2. Номер свидетельства о повышении квалификации _____________</w:t>
      </w:r>
      <w:r>
        <w:br/>
      </w:r>
      <w:r>
        <w:rPr>
          <w:rFonts w:ascii="Times New Roman"/>
          <w:b w:val="false"/>
          <w:i w:val="false"/>
          <w:color w:val="000000"/>
          <w:sz w:val="28"/>
        </w:rPr>
        <w:t xml:space="preserve">       4.3. Наименование цикла _______________________________________</w:t>
      </w:r>
      <w:r>
        <w:br/>
      </w:r>
      <w:r>
        <w:rPr>
          <w:rFonts w:ascii="Times New Roman"/>
          <w:b w:val="false"/>
          <w:i w:val="false"/>
          <w:color w:val="000000"/>
          <w:sz w:val="28"/>
        </w:rPr>
        <w:t xml:space="preserve">       4.4. Название обучающей организации ___________________________</w:t>
      </w:r>
      <w:r>
        <w:br/>
      </w:r>
      <w:r>
        <w:rPr>
          <w:rFonts w:ascii="Times New Roman"/>
          <w:b w:val="false"/>
          <w:i w:val="false"/>
          <w:color w:val="000000"/>
          <w:sz w:val="28"/>
        </w:rPr>
        <w:t xml:space="preserve">       4.5. Начало обучения __________________________________________</w:t>
      </w:r>
      <w:r>
        <w:br/>
      </w:r>
      <w:r>
        <w:rPr>
          <w:rFonts w:ascii="Times New Roman"/>
          <w:b w:val="false"/>
          <w:i w:val="false"/>
          <w:color w:val="000000"/>
          <w:sz w:val="28"/>
        </w:rPr>
        <w:t xml:space="preserve">       4.6. Окончание обучения _______________________________________</w:t>
      </w:r>
      <w:r>
        <w:br/>
      </w:r>
      <w:r>
        <w:rPr>
          <w:rFonts w:ascii="Times New Roman"/>
          <w:b w:val="false"/>
          <w:i w:val="false"/>
          <w:color w:val="000000"/>
          <w:sz w:val="28"/>
        </w:rPr>
        <w:t xml:space="preserve">       4.7. Объем обучения в часах ___________________________________</w:t>
      </w:r>
    </w:p>
    <w:bookmarkEnd w:id="4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некоторых приказов в области</w:t>
            </w:r>
            <w:r>
              <w:br/>
            </w:r>
            <w:r>
              <w:rPr>
                <w:rFonts w:ascii="Times New Roman"/>
                <w:b w:val="false"/>
                <w:i w:val="false"/>
                <w:color w:val="000000"/>
                <w:sz w:val="20"/>
              </w:rPr>
              <w:t>здравоохранения,</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здравоохранения и</w:t>
            </w:r>
            <w:r>
              <w:br/>
            </w:r>
            <w:r>
              <w:rPr>
                <w:rFonts w:ascii="Times New Roman"/>
                <w:b w:val="false"/>
                <w:i w:val="false"/>
                <w:color w:val="000000"/>
                <w:sz w:val="20"/>
              </w:rPr>
              <w:t>социального развития Республики Казахстан</w:t>
            </w:r>
            <w:r>
              <w:br/>
            </w:r>
            <w:r>
              <w:rPr>
                <w:rFonts w:ascii="Times New Roman"/>
                <w:b w:val="false"/>
                <w:i w:val="false"/>
                <w:color w:val="000000"/>
                <w:sz w:val="20"/>
              </w:rPr>
              <w:t>от 28 августа 2015 года № 693</w:t>
            </w:r>
          </w:p>
        </w:tc>
      </w:tr>
    </w:tbl>
    <w:bookmarkStart w:name="z601" w:id="471"/>
    <w:p>
      <w:pPr>
        <w:spacing w:after="0"/>
        <w:ind w:left="0"/>
        <w:jc w:val="left"/>
      </w:pPr>
      <w:r>
        <w:rPr>
          <w:rFonts w:ascii="Times New Roman"/>
          <w:b/>
          <w:i w:val="false"/>
          <w:color w:val="000000"/>
        </w:rPr>
        <w:t xml:space="preserve"> Правила проведения сертификации специалистов в области здравоохранения</w:t>
      </w:r>
    </w:p>
    <w:bookmarkEnd w:id="471"/>
    <w:bookmarkStart w:name="z602" w:id="472"/>
    <w:p>
      <w:pPr>
        <w:spacing w:after="0"/>
        <w:ind w:left="0"/>
        <w:jc w:val="left"/>
      </w:pPr>
      <w:r>
        <w:rPr>
          <w:rFonts w:ascii="Times New Roman"/>
          <w:b/>
          <w:i w:val="false"/>
          <w:color w:val="000000"/>
        </w:rPr>
        <w:t xml:space="preserve"> Глава 1. Общие положения</w:t>
      </w:r>
    </w:p>
    <w:bookmarkEnd w:id="472"/>
    <w:bookmarkStart w:name="z603" w:id="473"/>
    <w:p>
      <w:pPr>
        <w:spacing w:after="0"/>
        <w:ind w:left="0"/>
        <w:jc w:val="both"/>
      </w:pPr>
      <w:r>
        <w:rPr>
          <w:rFonts w:ascii="Times New Roman"/>
          <w:b w:val="false"/>
          <w:i w:val="false"/>
          <w:color w:val="000000"/>
          <w:sz w:val="28"/>
        </w:rPr>
        <w:t xml:space="preserve">
      1. Настоящие Правила проведения сертификации специалистов в области здравоохранения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176 Кодекса Республики Казахстан от 18 сентября 2009 года "О здоровье народа и системе здравоохранения" (далее – Кодекс), </w:t>
      </w:r>
      <w:r>
        <w:rPr>
          <w:rFonts w:ascii="Times New Roman"/>
          <w:b w:val="false"/>
          <w:i w:val="false"/>
          <w:color w:val="000000"/>
          <w:sz w:val="28"/>
        </w:rPr>
        <w:t>статьей 14</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получения сертификата специалиста в области здравоохранения.</w:t>
      </w:r>
    </w:p>
    <w:bookmarkEnd w:id="473"/>
    <w:bookmarkStart w:name="z604" w:id="474"/>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474"/>
    <w:bookmarkStart w:name="z605" w:id="475"/>
    <w:p>
      <w:pPr>
        <w:spacing w:after="0"/>
        <w:ind w:left="0"/>
        <w:jc w:val="both"/>
      </w:pPr>
      <w:r>
        <w:rPr>
          <w:rFonts w:ascii="Times New Roman"/>
          <w:b w:val="false"/>
          <w:i w:val="false"/>
          <w:color w:val="000000"/>
          <w:sz w:val="28"/>
        </w:rPr>
        <w:t>
      1) специалист – физическое лицо, имеющее медицинское образование, в том числе полученное за пределами Республики Казахстан;</w:t>
      </w:r>
    </w:p>
    <w:bookmarkEnd w:id="475"/>
    <w:bookmarkStart w:name="z606" w:id="476"/>
    <w:p>
      <w:pPr>
        <w:spacing w:after="0"/>
        <w:ind w:left="0"/>
        <w:jc w:val="both"/>
      </w:pPr>
      <w:r>
        <w:rPr>
          <w:rFonts w:ascii="Times New Roman"/>
          <w:b w:val="false"/>
          <w:i w:val="false"/>
          <w:color w:val="000000"/>
          <w:sz w:val="28"/>
        </w:rPr>
        <w:t>
      2) оценка профессиональной подготовленности и подтверждения соответствия квалификации специалистов (далее – Оценка) – процедура оценки знаний и навыков, проводимая в целях подтверждения соответствия квалификации специалиста требованиям профессионального стандарта в области здравоохранения;</w:t>
      </w:r>
    </w:p>
    <w:bookmarkEnd w:id="476"/>
    <w:bookmarkStart w:name="z607" w:id="477"/>
    <w:p>
      <w:pPr>
        <w:spacing w:after="0"/>
        <w:ind w:left="0"/>
        <w:jc w:val="both"/>
      </w:pPr>
      <w:r>
        <w:rPr>
          <w:rFonts w:ascii="Times New Roman"/>
          <w:b w:val="false"/>
          <w:i w:val="false"/>
          <w:color w:val="000000"/>
          <w:sz w:val="28"/>
        </w:rPr>
        <w:t>
      3) сертификат специалиста (далее - сертификат) – документ установленного образца, подтверждающий квалификацию физического лица на соответствие клинической специальности и для допуска его к клинической практике (работе с пациентами);</w:t>
      </w:r>
    </w:p>
    <w:bookmarkEnd w:id="477"/>
    <w:bookmarkStart w:name="z608" w:id="478"/>
    <w:p>
      <w:pPr>
        <w:spacing w:after="0"/>
        <w:ind w:left="0"/>
        <w:jc w:val="both"/>
      </w:pPr>
      <w:r>
        <w:rPr>
          <w:rFonts w:ascii="Times New Roman"/>
          <w:b w:val="false"/>
          <w:i w:val="false"/>
          <w:color w:val="000000"/>
          <w:sz w:val="28"/>
        </w:rPr>
        <w:t>
      4) претендент – специалист, претендующий на получение сертификата специалиста в соответствии с настоящими Правилами.</w:t>
      </w:r>
    </w:p>
    <w:bookmarkEnd w:id="478"/>
    <w:bookmarkStart w:name="z609" w:id="479"/>
    <w:p>
      <w:pPr>
        <w:spacing w:after="0"/>
        <w:ind w:left="0"/>
        <w:jc w:val="left"/>
      </w:pPr>
      <w:r>
        <w:rPr>
          <w:rFonts w:ascii="Times New Roman"/>
          <w:b/>
          <w:i w:val="false"/>
          <w:color w:val="000000"/>
        </w:rPr>
        <w:t xml:space="preserve"> Глава 2. Порядок проведения сертификации</w:t>
      </w:r>
    </w:p>
    <w:bookmarkEnd w:id="479"/>
    <w:bookmarkStart w:name="z610" w:id="480"/>
    <w:p>
      <w:pPr>
        <w:spacing w:after="0"/>
        <w:ind w:left="0"/>
        <w:jc w:val="both"/>
      </w:pPr>
      <w:r>
        <w:rPr>
          <w:rFonts w:ascii="Times New Roman"/>
          <w:b w:val="false"/>
          <w:i w:val="false"/>
          <w:color w:val="000000"/>
          <w:sz w:val="28"/>
        </w:rPr>
        <w:t>
      3. Прием заявлений от претендентов осуществляется через веб-портал "электронного правительства" www.egov.kz, www.elicense.kz территориальными департаментами Комитета контроля качества и безопасности товаров и услуг Министерства здравоохранения Республики Казахстан (далее- услугодатель).</w:t>
      </w:r>
    </w:p>
    <w:bookmarkEnd w:id="480"/>
    <w:bookmarkStart w:name="z611" w:id="481"/>
    <w:p>
      <w:pPr>
        <w:spacing w:after="0"/>
        <w:ind w:left="0"/>
        <w:jc w:val="both"/>
      </w:pPr>
      <w:r>
        <w:rPr>
          <w:rFonts w:ascii="Times New Roman"/>
          <w:b w:val="false"/>
          <w:i w:val="false"/>
          <w:color w:val="000000"/>
          <w:sz w:val="28"/>
        </w:rPr>
        <w:t xml:space="preserve">
      Претенденты, получившие медицинское образование за пределами Республики Казахстан, допускаются к сертификации, после признания их образования и (или) квалификации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признания и нострификации документов об образовании, утвержденными приказом Министра образования и науки Республики Казахстан от 10 января 2008 года № 8 "Об утверждении Правил признания и нострификации документов об образовании" (зарегистрирован в Реестре государственной регистрации нормативных правовых актов № 5135).</w:t>
      </w:r>
    </w:p>
    <w:bookmarkEnd w:id="481"/>
    <w:bookmarkStart w:name="z612" w:id="482"/>
    <w:p>
      <w:pPr>
        <w:spacing w:after="0"/>
        <w:ind w:left="0"/>
        <w:jc w:val="both"/>
      </w:pPr>
      <w:r>
        <w:rPr>
          <w:rFonts w:ascii="Times New Roman"/>
          <w:b w:val="false"/>
          <w:i w:val="false"/>
          <w:color w:val="000000"/>
          <w:sz w:val="28"/>
        </w:rPr>
        <w:t>
      Для претендентов с высшим, средним и послесредним медицинским образованием, осуществляющих клиническую практику, необходимо прохождение повышения квалификации по заявляемой специальности за последние 5 лет на момент сертификации в общем объеме не менее 108 часов.</w:t>
      </w:r>
    </w:p>
    <w:bookmarkEnd w:id="482"/>
    <w:bookmarkStart w:name="z613" w:id="483"/>
    <w:p>
      <w:pPr>
        <w:spacing w:after="0"/>
        <w:ind w:left="0"/>
        <w:jc w:val="both"/>
      </w:pPr>
      <w:r>
        <w:rPr>
          <w:rFonts w:ascii="Times New Roman"/>
          <w:b w:val="false"/>
          <w:i w:val="false"/>
          <w:color w:val="000000"/>
          <w:sz w:val="28"/>
        </w:rPr>
        <w:t>
      4. Для получения сертификата претендент предоставляет следующие документы:</w:t>
      </w:r>
    </w:p>
    <w:bookmarkEnd w:id="483"/>
    <w:bookmarkStart w:name="z614" w:id="484"/>
    <w:p>
      <w:pPr>
        <w:spacing w:after="0"/>
        <w:ind w:left="0"/>
        <w:jc w:val="both"/>
      </w:pPr>
      <w:r>
        <w:rPr>
          <w:rFonts w:ascii="Times New Roman"/>
          <w:b w:val="false"/>
          <w:i w:val="false"/>
          <w:color w:val="000000"/>
          <w:sz w:val="28"/>
        </w:rPr>
        <w:t xml:space="preserve">
      1) заявление в форме электронного документа согласно приложению 1 к настоящим Правилам, удостоверенного электронной цифровой подписью (ЭЦП) претендента; </w:t>
      </w:r>
    </w:p>
    <w:bookmarkEnd w:id="484"/>
    <w:bookmarkStart w:name="z615" w:id="485"/>
    <w:p>
      <w:pPr>
        <w:spacing w:after="0"/>
        <w:ind w:left="0"/>
        <w:jc w:val="both"/>
      </w:pPr>
      <w:r>
        <w:rPr>
          <w:rFonts w:ascii="Times New Roman"/>
          <w:b w:val="false"/>
          <w:i w:val="false"/>
          <w:color w:val="000000"/>
          <w:sz w:val="28"/>
        </w:rPr>
        <w:t xml:space="preserve">
      2) форма сведений согласно приложению 2 к настоящим Правилам; </w:t>
      </w:r>
    </w:p>
    <w:bookmarkEnd w:id="485"/>
    <w:bookmarkStart w:name="z616" w:id="486"/>
    <w:p>
      <w:pPr>
        <w:spacing w:after="0"/>
        <w:ind w:left="0"/>
        <w:jc w:val="both"/>
      </w:pPr>
      <w:r>
        <w:rPr>
          <w:rFonts w:ascii="Times New Roman"/>
          <w:b w:val="false"/>
          <w:i w:val="false"/>
          <w:color w:val="000000"/>
          <w:sz w:val="28"/>
        </w:rPr>
        <w:t>
      3) диплом о высшем, среднем (техническом и профессиональном), послесреднем медицинском образовании, для претендентов окончивших обучение до 2015 года;</w:t>
      </w:r>
    </w:p>
    <w:bookmarkEnd w:id="486"/>
    <w:bookmarkStart w:name="z617" w:id="487"/>
    <w:p>
      <w:pPr>
        <w:spacing w:after="0"/>
        <w:ind w:left="0"/>
        <w:jc w:val="both"/>
      </w:pPr>
      <w:r>
        <w:rPr>
          <w:rFonts w:ascii="Times New Roman"/>
          <w:b w:val="false"/>
          <w:i w:val="false"/>
          <w:color w:val="000000"/>
          <w:sz w:val="28"/>
        </w:rPr>
        <w:t>
      4) документы об окончании интернатуры, резидентуры, клинической ординатуры по заявляемой специальности (при их наличии);</w:t>
      </w:r>
    </w:p>
    <w:bookmarkEnd w:id="487"/>
    <w:bookmarkStart w:name="z618" w:id="488"/>
    <w:p>
      <w:pPr>
        <w:spacing w:after="0"/>
        <w:ind w:left="0"/>
        <w:jc w:val="both"/>
      </w:pPr>
      <w:r>
        <w:rPr>
          <w:rFonts w:ascii="Times New Roman"/>
          <w:b w:val="false"/>
          <w:i w:val="false"/>
          <w:color w:val="000000"/>
          <w:sz w:val="28"/>
        </w:rPr>
        <w:t xml:space="preserve">
      5) документ о признании и (или) нострификации документов об образовании претендента, получившего медицинское образование в других государствах и в международных или иностранных учебных заведениях (их филиалах), выданный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признания и нострификации документов об образовании, утвержденными приказом Министра образования и науки Республики Казахстан от 10 января 2008 года № 8 (зарегистрирован в Реестре государственной регистрации нормативных правовых актов под № 5135);</w:t>
      </w:r>
    </w:p>
    <w:bookmarkEnd w:id="488"/>
    <w:bookmarkStart w:name="z619" w:id="489"/>
    <w:p>
      <w:pPr>
        <w:spacing w:after="0"/>
        <w:ind w:left="0"/>
        <w:jc w:val="both"/>
      </w:pPr>
      <w:r>
        <w:rPr>
          <w:rFonts w:ascii="Times New Roman"/>
          <w:b w:val="false"/>
          <w:i w:val="false"/>
          <w:color w:val="000000"/>
          <w:sz w:val="28"/>
        </w:rPr>
        <w:t>
      6) удостоверение о переподготовке по заявляемой специальности (при наличии);</w:t>
      </w:r>
    </w:p>
    <w:bookmarkEnd w:id="489"/>
    <w:bookmarkStart w:name="z620" w:id="490"/>
    <w:p>
      <w:pPr>
        <w:spacing w:after="0"/>
        <w:ind w:left="0"/>
        <w:jc w:val="both"/>
      </w:pPr>
      <w:r>
        <w:rPr>
          <w:rFonts w:ascii="Times New Roman"/>
          <w:b w:val="false"/>
          <w:i w:val="false"/>
          <w:color w:val="000000"/>
          <w:sz w:val="28"/>
        </w:rPr>
        <w:t>
      7) свидетельство о повышении квалификации за последние 5 (пять) лет по заявляемой специальности (предоставляется претендентами, за исключением выпускников интернатуры, резидентуры, среднего учебного заведения, завершивших обучение не позднее 5 (пяти) лет на момент подачи заявления на получение сертификата).</w:t>
      </w:r>
    </w:p>
    <w:bookmarkEnd w:id="490"/>
    <w:bookmarkStart w:name="z621" w:id="491"/>
    <w:p>
      <w:pPr>
        <w:spacing w:after="0"/>
        <w:ind w:left="0"/>
        <w:jc w:val="both"/>
      </w:pPr>
      <w:r>
        <w:rPr>
          <w:rFonts w:ascii="Times New Roman"/>
          <w:b w:val="false"/>
          <w:i w:val="false"/>
          <w:color w:val="000000"/>
          <w:sz w:val="28"/>
        </w:rPr>
        <w:t>
      Претенденты подают документы на получение сертификата по перечню в соответствии с пунктом 4 настоящих Правил не ранее 30 календарных дней до истечения срока действия имеющегося сертификата.</w:t>
      </w:r>
    </w:p>
    <w:bookmarkEnd w:id="491"/>
    <w:bookmarkStart w:name="z622" w:id="492"/>
    <w:p>
      <w:pPr>
        <w:spacing w:after="0"/>
        <w:ind w:left="0"/>
        <w:jc w:val="both"/>
      </w:pPr>
      <w:r>
        <w:rPr>
          <w:rFonts w:ascii="Times New Roman"/>
          <w:b w:val="false"/>
          <w:i w:val="false"/>
          <w:color w:val="000000"/>
          <w:sz w:val="28"/>
        </w:rPr>
        <w:t xml:space="preserve">
      Претенденты с высшим медицинским образованием для получения сертификата по специальностям, указанным в </w:t>
      </w:r>
      <w:r>
        <w:rPr>
          <w:rFonts w:ascii="Times New Roman"/>
          <w:b w:val="false"/>
          <w:i w:val="false"/>
          <w:color w:val="000000"/>
          <w:sz w:val="28"/>
        </w:rPr>
        <w:t>главе 1</w:t>
      </w:r>
      <w:r>
        <w:rPr>
          <w:rFonts w:ascii="Times New Roman"/>
          <w:b w:val="false"/>
          <w:i w:val="false"/>
          <w:color w:val="000000"/>
          <w:sz w:val="28"/>
        </w:rPr>
        <w:t xml:space="preserve"> Номенклатуры медицинских и фармацевтических специальностей, утвержденной приказом Министра здравоохранения Республики Казахстан от 24 ноября 2009 года № 774 (зарегистрирован в Реестре государственной регистрации нормативных правовых актов под № 5885) (далее – Номенклатура), предоставляют документы, подтверждающие завершение обучения в интернатуре и (или) клинической ординатуре, резидентуре (по специальностям, не предусматривающим окончание интернатуры, резидентуры – после завершения обучения в высшем учебном заведении) и (или) переподготовки (специализации) и повышения квалификации по заявляемой специальности.</w:t>
      </w:r>
    </w:p>
    <w:bookmarkEnd w:id="492"/>
    <w:bookmarkStart w:name="z623" w:id="493"/>
    <w:p>
      <w:pPr>
        <w:spacing w:after="0"/>
        <w:ind w:left="0"/>
        <w:jc w:val="both"/>
      </w:pPr>
      <w:r>
        <w:rPr>
          <w:rFonts w:ascii="Times New Roman"/>
          <w:b w:val="false"/>
          <w:i w:val="false"/>
          <w:color w:val="000000"/>
          <w:sz w:val="28"/>
        </w:rPr>
        <w:t>
      Претенденты для получения сертификатов по специальностям, указанных в главах 3 и 4 Номенклатуры предоставляют документы, подтверждающие среднее (техническое и профессиональное), послесреднее медицинское образование и (или) переподготовки (специализации) по заявляемой специальности, либо высшее медицинское образование по специальностям "Лечебное дело", "Педиатрия", "Восточная медицина", "Стоматология", "Общая медицина", бакалавриат по специальностям "Общая медицина", "Сестринское дело" и (или) повышение квалификации по заявляемой специальности.</w:t>
      </w:r>
    </w:p>
    <w:bookmarkEnd w:id="493"/>
    <w:bookmarkStart w:name="z624" w:id="494"/>
    <w:p>
      <w:pPr>
        <w:spacing w:after="0"/>
        <w:ind w:left="0"/>
        <w:jc w:val="both"/>
      </w:pPr>
      <w:r>
        <w:rPr>
          <w:rFonts w:ascii="Times New Roman"/>
          <w:b w:val="false"/>
          <w:i w:val="false"/>
          <w:color w:val="000000"/>
          <w:sz w:val="28"/>
        </w:rPr>
        <w:t>
      Специалисты, имеющие перерыв трудовой деятельности по специальности более 5 лет, для получения сертификата проходят повышение квалификации по заявляемой специальности в общем объеме не менее 216 часов.</w:t>
      </w:r>
    </w:p>
    <w:bookmarkEnd w:id="494"/>
    <w:bookmarkStart w:name="z625" w:id="495"/>
    <w:p>
      <w:pPr>
        <w:spacing w:after="0"/>
        <w:ind w:left="0"/>
        <w:jc w:val="both"/>
      </w:pPr>
      <w:r>
        <w:rPr>
          <w:rFonts w:ascii="Times New Roman"/>
          <w:b w:val="false"/>
          <w:i w:val="false"/>
          <w:color w:val="000000"/>
          <w:sz w:val="28"/>
        </w:rPr>
        <w:t xml:space="preserve">
      Для претендентов, окончивших высшее медицинское учебное заведение после 1998 года по специальностям "Лечебное дело", "Педиатрия", "Общая медицина", и по специальностям "Восточная медицина" и "Стоматология" после 2006 года, обязательным условием допуска к клинической практике является предоставление документа об освоении профессиональной образовательной программы интернатуры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21 Закона Республики Казахстан от 27 июля 2007 года "Об образовании".</w:t>
      </w:r>
    </w:p>
    <w:bookmarkEnd w:id="495"/>
    <w:bookmarkStart w:name="z626" w:id="496"/>
    <w:p>
      <w:pPr>
        <w:spacing w:after="0"/>
        <w:ind w:left="0"/>
        <w:jc w:val="both"/>
      </w:pPr>
      <w:r>
        <w:rPr>
          <w:rFonts w:ascii="Times New Roman"/>
          <w:b w:val="false"/>
          <w:i w:val="false"/>
          <w:color w:val="000000"/>
          <w:sz w:val="28"/>
        </w:rPr>
        <w:t xml:space="preserve">
      Претенденты, окончившие организации высшего медицинского образования до 2014 года по специальностям "Лечебное дело", "Педиатрия" и "Восточная медицина", претендующие на получение сертификата по клиническим специальностям, предусмотренным Номенклатурой и при несоответствии специальности интернатуры, клинической ординатуры либо резидентуры заявляемой специальности, предоставляют документы о прохождении переподготовки по заявляемой специальности с указанием продолжительности обучения в часах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повышения квалификации и переподготовки медицинских и фармацевтических кадров, утвержденными приказом и. о.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и квалификационных требований к организациям, реализующим программы дополнительного медицинского и фармацевтического образования" (зарегистрирован в Реестре государственной регистрации нормативных правовых актов № 5904) (далее – Правила повышения квалификации и переподготовки).</w:t>
      </w:r>
    </w:p>
    <w:bookmarkEnd w:id="496"/>
    <w:bookmarkStart w:name="z627" w:id="497"/>
    <w:p>
      <w:pPr>
        <w:spacing w:after="0"/>
        <w:ind w:left="0"/>
        <w:jc w:val="both"/>
      </w:pPr>
      <w:r>
        <w:rPr>
          <w:rFonts w:ascii="Times New Roman"/>
          <w:b w:val="false"/>
          <w:i w:val="false"/>
          <w:color w:val="000000"/>
          <w:sz w:val="28"/>
        </w:rPr>
        <w:t>
      Специалистам, приступившим к медицинской, в том числе к клинической деятельности до 1 января 2005 года и имеющим непрерывный стаж работы по заявляемой специальности на момент подачи документов, прохождение переподготовки по данной специальности не требуется.</w:t>
      </w:r>
    </w:p>
    <w:bookmarkEnd w:id="497"/>
    <w:bookmarkStart w:name="z628" w:id="498"/>
    <w:p>
      <w:pPr>
        <w:spacing w:after="0"/>
        <w:ind w:left="0"/>
        <w:jc w:val="both"/>
      </w:pPr>
      <w:r>
        <w:rPr>
          <w:rFonts w:ascii="Times New Roman"/>
          <w:b w:val="false"/>
          <w:i w:val="false"/>
          <w:color w:val="000000"/>
          <w:sz w:val="28"/>
        </w:rPr>
        <w:t xml:space="preserve">
      Для претендентов, окончивших обучение в организациях высшего медицинского образования после 2013 года, претендующих на получение сертификата по клиническим специальностям, предусмотренным в </w:t>
      </w:r>
      <w:r>
        <w:rPr>
          <w:rFonts w:ascii="Times New Roman"/>
          <w:b w:val="false"/>
          <w:i w:val="false"/>
          <w:color w:val="000000"/>
          <w:sz w:val="28"/>
        </w:rPr>
        <w:t>Перечне</w:t>
      </w:r>
      <w:r>
        <w:rPr>
          <w:rFonts w:ascii="Times New Roman"/>
          <w:b w:val="false"/>
          <w:i w:val="false"/>
          <w:color w:val="000000"/>
          <w:sz w:val="28"/>
        </w:rPr>
        <w:t xml:space="preserve"> клинических специальностей подготовки в резидентуре, утвержденном приказом Министра здравоохранения Республики Казахстан от 30 января 2008 года № 27 "Об утверждении перечней клинических специальностей подготовки в интернатуре и резидентуре" (зарегистрированный в Реестре государственной регистрации нормативных правовых актов № 5134), обязательным условием допуска к клинической практике является предоставление документа об освоении профессиональной учебной программы резидентуры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22 Закона Республики Казахстан от 27 июля 2007 года "Об образовании".</w:t>
      </w:r>
    </w:p>
    <w:bookmarkEnd w:id="498"/>
    <w:bookmarkStart w:name="z629" w:id="499"/>
    <w:p>
      <w:pPr>
        <w:spacing w:after="0"/>
        <w:ind w:left="0"/>
        <w:jc w:val="both"/>
      </w:pPr>
      <w:r>
        <w:rPr>
          <w:rFonts w:ascii="Times New Roman"/>
          <w:b w:val="false"/>
          <w:i w:val="false"/>
          <w:color w:val="000000"/>
          <w:sz w:val="28"/>
        </w:rPr>
        <w:t>
       Претенденты, окончившие организации среднего медицинского образования и допущенные к занимаемым должностям для получения сертификата предоставляют следующие документы:</w:t>
      </w:r>
    </w:p>
    <w:bookmarkEnd w:id="499"/>
    <w:bookmarkStart w:name="z630" w:id="500"/>
    <w:p>
      <w:pPr>
        <w:spacing w:after="0"/>
        <w:ind w:left="0"/>
        <w:jc w:val="both"/>
      </w:pPr>
      <w:r>
        <w:rPr>
          <w:rFonts w:ascii="Times New Roman"/>
          <w:b w:val="false"/>
          <w:i w:val="false"/>
          <w:color w:val="000000"/>
          <w:sz w:val="28"/>
        </w:rPr>
        <w:t>
      1) до 1 января 2005 года:</w:t>
      </w:r>
    </w:p>
    <w:bookmarkEnd w:id="500"/>
    <w:bookmarkStart w:name="z631" w:id="501"/>
    <w:p>
      <w:pPr>
        <w:spacing w:after="0"/>
        <w:ind w:left="0"/>
        <w:jc w:val="both"/>
      </w:pPr>
      <w:r>
        <w:rPr>
          <w:rFonts w:ascii="Times New Roman"/>
          <w:b w:val="false"/>
          <w:i w:val="false"/>
          <w:color w:val="000000"/>
          <w:sz w:val="28"/>
        </w:rPr>
        <w:t>
      по специальности "Сестринское дело" - диплома о среднем медицинском образовании по специальности "Сестринское дело", "Лечебное дело", "Акушерское дело", диплом о высшем образовании по специальности "Лечебное дело", "Педиатрия", "Восточная медицина", "Общая медицина", бакалавриат по специальностям "Общая медицина", "Сестринское дело", и документа о повышении квалификации по специальности "Сестринское дело" за последние 5 лет;</w:t>
      </w:r>
    </w:p>
    <w:bookmarkEnd w:id="501"/>
    <w:bookmarkStart w:name="z632" w:id="502"/>
    <w:p>
      <w:pPr>
        <w:spacing w:after="0"/>
        <w:ind w:left="0"/>
        <w:jc w:val="both"/>
      </w:pPr>
      <w:r>
        <w:rPr>
          <w:rFonts w:ascii="Times New Roman"/>
          <w:b w:val="false"/>
          <w:i w:val="false"/>
          <w:color w:val="000000"/>
          <w:sz w:val="28"/>
        </w:rPr>
        <w:t>
      по специальности "Лечебное дело" - диплома о среднем медицинском образовании по специальности "Лечебное дело", "Акушерское дело", диплом о высшем образовании по специальности "Лечебное дело", "Педиатрия", "Восточная медицина", "Общая медицина", бакалавриат по специальностям "Общая медицина", "Сестринское дело" и документа о переподготовке или повышении квалификации по специальности "Лечебное дело" за последние 5 лет;</w:t>
      </w:r>
    </w:p>
    <w:bookmarkEnd w:id="502"/>
    <w:bookmarkStart w:name="z633" w:id="503"/>
    <w:p>
      <w:pPr>
        <w:spacing w:after="0"/>
        <w:ind w:left="0"/>
        <w:jc w:val="both"/>
      </w:pPr>
      <w:r>
        <w:rPr>
          <w:rFonts w:ascii="Times New Roman"/>
          <w:b w:val="false"/>
          <w:i w:val="false"/>
          <w:color w:val="000000"/>
          <w:sz w:val="28"/>
        </w:rPr>
        <w:t>
      по специальности "Акушерское дело" - диплома о среднем медицинском образовании по специальности "Акушерское дело", "Лечебное дело", "Сестринское дело", диплома о высшем образовании по специальности "Лечебное дело", "Педиатрия", "Восточная медицина", "Общая медицина", бакалавриат по специальностям "Общая медицина", "Сестринское дело" и документа о переподготовке или повышении квалификации по специальности "Акушерское дело" за последние 5 лет;</w:t>
      </w:r>
    </w:p>
    <w:bookmarkEnd w:id="503"/>
    <w:bookmarkStart w:name="z634" w:id="504"/>
    <w:p>
      <w:pPr>
        <w:spacing w:after="0"/>
        <w:ind w:left="0"/>
        <w:jc w:val="both"/>
      </w:pPr>
      <w:r>
        <w:rPr>
          <w:rFonts w:ascii="Times New Roman"/>
          <w:b w:val="false"/>
          <w:i w:val="false"/>
          <w:color w:val="000000"/>
          <w:sz w:val="28"/>
        </w:rPr>
        <w:t>
      2) до 1 сентября 2012 года по специальности "Лабораторная диагностика" - диплома о среднем медицинском образовании по специальности "Лабораторная диагностика", "Акушерское дело", "Лечебное дело", "Сестринское дело", диплома о высшем образовании по специальности "Лечебное дело", "Педиатрия", "Восточная медицина", "Общая медицина", бакалавриат по специальностям "Общая медицина", "Сестринское дело" и документа о переподготовке или повышении квалификации по специальности "Лабораторная диагностика" за последние 5 лет.</w:t>
      </w:r>
    </w:p>
    <w:bookmarkEnd w:id="504"/>
    <w:bookmarkStart w:name="z635" w:id="505"/>
    <w:p>
      <w:pPr>
        <w:spacing w:after="0"/>
        <w:ind w:left="0"/>
        <w:jc w:val="both"/>
      </w:pPr>
      <w:r>
        <w:rPr>
          <w:rFonts w:ascii="Times New Roman"/>
          <w:b w:val="false"/>
          <w:i w:val="false"/>
          <w:color w:val="000000"/>
          <w:sz w:val="28"/>
        </w:rPr>
        <w:t>
      Претенденты, с высшим медицинским образованием по специальностям "Гигиена и эпидемиология", "Стоматология", со средним медицинским образованием по специальностям "Сестринское дело", "Лечебное дело", "Акушерское дело", "Лабораторная диагностика", "Фельдшер-лаборант", "Гигиена, санитария и эпидемиология", "Санитарный фельдшер", "Стоматология", "Зубной врач", приступившие к медицинской деятельности до 1 января 2005 года и имеющие непрерывный стаж работы по заявляемой специальности на момент подачи документов, допускаются к сертификации по заявляемой специальности.</w:t>
      </w:r>
    </w:p>
    <w:bookmarkEnd w:id="505"/>
    <w:bookmarkStart w:name="z636" w:id="506"/>
    <w:p>
      <w:pPr>
        <w:spacing w:after="0"/>
        <w:ind w:left="0"/>
        <w:jc w:val="both"/>
      </w:pPr>
      <w:r>
        <w:rPr>
          <w:rFonts w:ascii="Times New Roman"/>
          <w:b w:val="false"/>
          <w:i w:val="false"/>
          <w:color w:val="000000"/>
          <w:sz w:val="28"/>
        </w:rPr>
        <w:t>
      Претенденты подают документы, указанные в настоящем пункте в виде электронных копий.</w:t>
      </w:r>
    </w:p>
    <w:bookmarkEnd w:id="506"/>
    <w:bookmarkStart w:name="z637" w:id="507"/>
    <w:p>
      <w:pPr>
        <w:spacing w:after="0"/>
        <w:ind w:left="0"/>
        <w:jc w:val="both"/>
      </w:pPr>
      <w:r>
        <w:rPr>
          <w:rFonts w:ascii="Times New Roman"/>
          <w:b w:val="false"/>
          <w:i w:val="false"/>
          <w:color w:val="000000"/>
          <w:sz w:val="28"/>
        </w:rPr>
        <w:t>
      К документу, выданному на иностранном языке, дополнительно предоставляется электронная копия нотариально заверенного перевода на государственном или русском языке.</w:t>
      </w:r>
    </w:p>
    <w:bookmarkEnd w:id="507"/>
    <w:bookmarkStart w:name="z638" w:id="508"/>
    <w:p>
      <w:pPr>
        <w:spacing w:after="0"/>
        <w:ind w:left="0"/>
        <w:jc w:val="both"/>
      </w:pPr>
      <w:r>
        <w:rPr>
          <w:rFonts w:ascii="Times New Roman"/>
          <w:b w:val="false"/>
          <w:i w:val="false"/>
          <w:color w:val="000000"/>
          <w:sz w:val="28"/>
        </w:rPr>
        <w:t>
      При подаче претендентом всех необходимых документов в его "личном кабинете" отображается статус о принятии запроса для оказания государственной услуги.</w:t>
      </w:r>
    </w:p>
    <w:bookmarkEnd w:id="508"/>
    <w:bookmarkStart w:name="z639" w:id="509"/>
    <w:p>
      <w:pPr>
        <w:spacing w:after="0"/>
        <w:ind w:left="0"/>
        <w:jc w:val="both"/>
      </w:pPr>
      <w:r>
        <w:rPr>
          <w:rFonts w:ascii="Times New Roman"/>
          <w:b w:val="false"/>
          <w:i w:val="false"/>
          <w:color w:val="000000"/>
          <w:sz w:val="28"/>
        </w:rPr>
        <w:t>
      5. Услугодатель из соответствующих государственных информационных систем через шлюз "электронного правительства" получает сведения о:</w:t>
      </w:r>
    </w:p>
    <w:bookmarkEnd w:id="509"/>
    <w:bookmarkStart w:name="z640" w:id="510"/>
    <w:p>
      <w:pPr>
        <w:spacing w:after="0"/>
        <w:ind w:left="0"/>
        <w:jc w:val="both"/>
      </w:pPr>
      <w:r>
        <w:rPr>
          <w:rFonts w:ascii="Times New Roman"/>
          <w:b w:val="false"/>
          <w:i w:val="false"/>
          <w:color w:val="000000"/>
          <w:sz w:val="28"/>
        </w:rPr>
        <w:t>
      наличии высшего медицинского образования, для претендентов, окончивших обучение после 2015 года;</w:t>
      </w:r>
    </w:p>
    <w:bookmarkEnd w:id="510"/>
    <w:bookmarkStart w:name="z641" w:id="511"/>
    <w:p>
      <w:pPr>
        <w:spacing w:after="0"/>
        <w:ind w:left="0"/>
        <w:jc w:val="both"/>
      </w:pPr>
      <w:r>
        <w:rPr>
          <w:rFonts w:ascii="Times New Roman"/>
          <w:b w:val="false"/>
          <w:i w:val="false"/>
          <w:color w:val="000000"/>
          <w:sz w:val="28"/>
        </w:rPr>
        <w:t>
      наличии среднего (технического и профессионального), послесреднего медицинского образования, для претендентов окончивших обучение после 2015 года;</w:t>
      </w:r>
    </w:p>
    <w:bookmarkEnd w:id="511"/>
    <w:bookmarkStart w:name="z642" w:id="512"/>
    <w:p>
      <w:pPr>
        <w:spacing w:after="0"/>
        <w:ind w:left="0"/>
        <w:jc w:val="both"/>
      </w:pPr>
      <w:r>
        <w:rPr>
          <w:rFonts w:ascii="Times New Roman"/>
          <w:b w:val="false"/>
          <w:i w:val="false"/>
          <w:color w:val="000000"/>
          <w:sz w:val="28"/>
        </w:rPr>
        <w:t>
      перемене имени, отчества (при его наличии), фамилии или о заключении брака (супружества) или о расторжении брака (супружества), для претендентов изменивших имя, отчество (при его наличии), фамилию после получения документов об образовании;</w:t>
      </w:r>
    </w:p>
    <w:bookmarkEnd w:id="512"/>
    <w:bookmarkStart w:name="z643" w:id="513"/>
    <w:p>
      <w:pPr>
        <w:spacing w:after="0"/>
        <w:ind w:left="0"/>
        <w:jc w:val="both"/>
      </w:pPr>
      <w:r>
        <w:rPr>
          <w:rFonts w:ascii="Times New Roman"/>
          <w:b w:val="false"/>
          <w:i w:val="false"/>
          <w:color w:val="000000"/>
          <w:sz w:val="28"/>
        </w:rPr>
        <w:t>
      результатах оценки профессиональной подготовленности и подтверждения соответствия квалификации специалистов.</w:t>
      </w:r>
    </w:p>
    <w:bookmarkEnd w:id="513"/>
    <w:bookmarkStart w:name="z644" w:id="514"/>
    <w:p>
      <w:pPr>
        <w:spacing w:after="0"/>
        <w:ind w:left="0"/>
        <w:jc w:val="both"/>
      </w:pPr>
      <w:r>
        <w:rPr>
          <w:rFonts w:ascii="Times New Roman"/>
          <w:b w:val="false"/>
          <w:i w:val="false"/>
          <w:color w:val="000000"/>
          <w:sz w:val="28"/>
        </w:rPr>
        <w:t>
      6. Перечень основных требований к оказанию государственных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сертификата специалиста для допуска к клинической практике", согласно приложению 3 к настоящим Правилам.</w:t>
      </w:r>
    </w:p>
    <w:bookmarkEnd w:id="514"/>
    <w:bookmarkStart w:name="z645" w:id="515"/>
    <w:p>
      <w:pPr>
        <w:spacing w:after="0"/>
        <w:ind w:left="0"/>
        <w:jc w:val="both"/>
      </w:pPr>
      <w:r>
        <w:rPr>
          <w:rFonts w:ascii="Times New Roman"/>
          <w:b w:val="false"/>
          <w:i w:val="false"/>
          <w:color w:val="000000"/>
          <w:sz w:val="28"/>
        </w:rPr>
        <w:t xml:space="preserve">
      7. Сертификация специалистов в области здравоохранения проводится на основании оценки профессиональной подготовленности, подтверждения соответствия квалификации специалистов в области здравоохранения, проводимой организациями, осуществляющими оценку профессиональной подготовленности и подтверждения соответствия квалификации специалистов в области здравоохранения, аккредитованными уполномоченным органом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аккредитации в области здравоохранения, утвержденными приказом Министра здравоохранения и социального развития Республики Казахстан от 10 марта 2015 года № 127 (зарегистрированный в Реестре государственной регистрации нормативных правовых актов № 10735).</w:t>
      </w:r>
    </w:p>
    <w:bookmarkEnd w:id="515"/>
    <w:bookmarkStart w:name="z646" w:id="516"/>
    <w:p>
      <w:pPr>
        <w:spacing w:after="0"/>
        <w:ind w:left="0"/>
        <w:jc w:val="both"/>
      </w:pPr>
      <w:r>
        <w:rPr>
          <w:rFonts w:ascii="Times New Roman"/>
          <w:b w:val="false"/>
          <w:i w:val="false"/>
          <w:color w:val="000000"/>
          <w:sz w:val="28"/>
        </w:rPr>
        <w:t>
      8. Сертификаты без присвоения и с присвоением квалификационной категории, а также бессрочные сертификаты, выданные специалистам до 9 октября 2015 года, приравниваются к сертификату, для допуска к клинической практике и действуют до истечения указанного в них срока.</w:t>
      </w:r>
    </w:p>
    <w:bookmarkEnd w:id="516"/>
    <w:bookmarkStart w:name="z647" w:id="517"/>
    <w:p>
      <w:pPr>
        <w:spacing w:after="0"/>
        <w:ind w:left="0"/>
        <w:jc w:val="both"/>
      </w:pPr>
      <w:r>
        <w:rPr>
          <w:rFonts w:ascii="Times New Roman"/>
          <w:b w:val="false"/>
          <w:i w:val="false"/>
          <w:color w:val="000000"/>
          <w:sz w:val="28"/>
        </w:rPr>
        <w:t>
      9. Сертификат по соответствующей специальности выдается при предоставлении документов и при соответствии требованиям установленным пунктом 4 настоящих Правил.</w:t>
      </w:r>
    </w:p>
    <w:bookmarkEnd w:id="517"/>
    <w:bookmarkStart w:name="z648" w:id="518"/>
    <w:p>
      <w:pPr>
        <w:spacing w:after="0"/>
        <w:ind w:left="0"/>
        <w:jc w:val="both"/>
      </w:pPr>
      <w:r>
        <w:rPr>
          <w:rFonts w:ascii="Times New Roman"/>
          <w:b w:val="false"/>
          <w:i w:val="false"/>
          <w:color w:val="000000"/>
          <w:sz w:val="28"/>
        </w:rPr>
        <w:t>
      10. Результатом оказания государственной услуги является выдача сертификата либо мотивированный ответ об отказе в оказании государственной услуги.</w:t>
      </w:r>
    </w:p>
    <w:bookmarkEnd w:id="518"/>
    <w:bookmarkStart w:name="z649" w:id="519"/>
    <w:p>
      <w:pPr>
        <w:spacing w:after="0"/>
        <w:ind w:left="0"/>
        <w:jc w:val="both"/>
      </w:pPr>
      <w:r>
        <w:rPr>
          <w:rFonts w:ascii="Times New Roman"/>
          <w:b w:val="false"/>
          <w:i w:val="false"/>
          <w:color w:val="000000"/>
          <w:sz w:val="28"/>
        </w:rPr>
        <w:t>
      Решение о выдаче сертификата принимается в течение 5 (пяти) рабочих дней с момента регистрации документов, предусмотренных в пункте 4 настоящих Правил, и оформляется приказом руководителя услугодателя, по форме согласно приложению 4 к настоящим Правилам.</w:t>
      </w:r>
    </w:p>
    <w:bookmarkEnd w:id="519"/>
    <w:bookmarkStart w:name="z650" w:id="520"/>
    <w:p>
      <w:pPr>
        <w:spacing w:after="0"/>
        <w:ind w:left="0"/>
        <w:jc w:val="both"/>
      </w:pPr>
      <w:r>
        <w:rPr>
          <w:rFonts w:ascii="Times New Roman"/>
          <w:b w:val="false"/>
          <w:i w:val="false"/>
          <w:color w:val="000000"/>
          <w:sz w:val="28"/>
        </w:rPr>
        <w:t>
      11. Сертификат действует на территории Республики Казахстан 5 лет со дня вынесения решения о его выдаче руководителем услугодателя. По истечении данного срока действие сертификата прекращается.</w:t>
      </w:r>
    </w:p>
    <w:bookmarkEnd w:id="520"/>
    <w:bookmarkStart w:name="z651" w:id="521"/>
    <w:p>
      <w:pPr>
        <w:spacing w:after="0"/>
        <w:ind w:left="0"/>
        <w:jc w:val="both"/>
      </w:pPr>
      <w:r>
        <w:rPr>
          <w:rFonts w:ascii="Times New Roman"/>
          <w:b w:val="false"/>
          <w:i w:val="false"/>
          <w:color w:val="000000"/>
          <w:sz w:val="28"/>
        </w:rPr>
        <w:t>
      Результат государственной услуги направляется претенденту в его "личный кабинет" в форме электронного документа, удостоверенного ЭЦП уполномоченного лица услугодателя.</w:t>
      </w:r>
    </w:p>
    <w:bookmarkEnd w:id="521"/>
    <w:bookmarkStart w:name="z652" w:id="522"/>
    <w:p>
      <w:pPr>
        <w:spacing w:after="0"/>
        <w:ind w:left="0"/>
        <w:jc w:val="both"/>
      </w:pPr>
      <w:r>
        <w:rPr>
          <w:rFonts w:ascii="Times New Roman"/>
          <w:b w:val="false"/>
          <w:i w:val="false"/>
          <w:color w:val="000000"/>
          <w:sz w:val="28"/>
        </w:rPr>
        <w:t>
      12. Основанием для отказа в выдаче свидетельства являются:</w:t>
      </w:r>
    </w:p>
    <w:bookmarkEnd w:id="522"/>
    <w:bookmarkStart w:name="z653" w:id="523"/>
    <w:p>
      <w:pPr>
        <w:spacing w:after="0"/>
        <w:ind w:left="0"/>
        <w:jc w:val="both"/>
      </w:pPr>
      <w:r>
        <w:rPr>
          <w:rFonts w:ascii="Times New Roman"/>
          <w:b w:val="false"/>
          <w:i w:val="false"/>
          <w:color w:val="000000"/>
          <w:sz w:val="28"/>
        </w:rPr>
        <w:t>
       1) установление недостоверности документов, представленных претендентом для получения государственной услуги, и (или) данных (сведений), содержащихся в них;</w:t>
      </w:r>
    </w:p>
    <w:bookmarkEnd w:id="523"/>
    <w:bookmarkStart w:name="z654" w:id="524"/>
    <w:p>
      <w:pPr>
        <w:spacing w:after="0"/>
        <w:ind w:left="0"/>
        <w:jc w:val="both"/>
      </w:pPr>
      <w:r>
        <w:rPr>
          <w:rFonts w:ascii="Times New Roman"/>
          <w:b w:val="false"/>
          <w:i w:val="false"/>
          <w:color w:val="000000"/>
          <w:sz w:val="28"/>
        </w:rPr>
        <w:t>
       2) несоответствие претендента и (или) представленных материалов,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bookmarkEnd w:id="524"/>
    <w:bookmarkStart w:name="z655" w:id="525"/>
    <w:p>
      <w:pPr>
        <w:spacing w:after="0"/>
        <w:ind w:left="0"/>
        <w:jc w:val="both"/>
      </w:pPr>
      <w:r>
        <w:rPr>
          <w:rFonts w:ascii="Times New Roman"/>
          <w:b w:val="false"/>
          <w:i w:val="false"/>
          <w:color w:val="000000"/>
          <w:sz w:val="28"/>
        </w:rPr>
        <w:t>
      3) в отношении претендента имеется вступившее в законную силу решение суда о запрещении медицинской деятельности по заявляемой специальности;</w:t>
      </w:r>
    </w:p>
    <w:bookmarkEnd w:id="525"/>
    <w:bookmarkStart w:name="z656" w:id="526"/>
    <w:p>
      <w:pPr>
        <w:spacing w:after="0"/>
        <w:ind w:left="0"/>
        <w:jc w:val="both"/>
      </w:pPr>
      <w:r>
        <w:rPr>
          <w:rFonts w:ascii="Times New Roman"/>
          <w:b w:val="false"/>
          <w:i w:val="false"/>
          <w:color w:val="000000"/>
          <w:sz w:val="28"/>
        </w:rPr>
        <w:t>
      4) в отношении претендента имеется вступившее в законную силу решение суда, на основании которого он лишен специального права, связанного с получением государственной услуги.</w:t>
      </w:r>
    </w:p>
    <w:bookmarkEnd w:id="526"/>
    <w:bookmarkStart w:name="z657" w:id="527"/>
    <w:p>
      <w:pPr>
        <w:spacing w:after="0"/>
        <w:ind w:left="0"/>
        <w:jc w:val="both"/>
      </w:pPr>
      <w:r>
        <w:rPr>
          <w:rFonts w:ascii="Times New Roman"/>
          <w:b w:val="false"/>
          <w:i w:val="false"/>
          <w:color w:val="000000"/>
          <w:sz w:val="28"/>
        </w:rPr>
        <w:t xml:space="preserve">
      13. Услугодатель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527"/>
    <w:bookmarkStart w:name="z658" w:id="528"/>
    <w:p>
      <w:pPr>
        <w:spacing w:after="0"/>
        <w:ind w:left="0"/>
        <w:jc w:val="both"/>
      </w:pPr>
      <w:r>
        <w:rPr>
          <w:rFonts w:ascii="Times New Roman"/>
          <w:b w:val="false"/>
          <w:i w:val="false"/>
          <w:color w:val="000000"/>
          <w:sz w:val="28"/>
        </w:rPr>
        <w:t>
      14. Обжалование решений, действий (бездействий) ведомства по вопросам оказания государственных услуг осуществляется путем подачи жалобы на имя руководителя ведомства, уполномоченных органов в области здравоохранения или по вопросам оказания государственных услуг.</w:t>
      </w:r>
    </w:p>
    <w:bookmarkEnd w:id="528"/>
    <w:bookmarkStart w:name="z659" w:id="529"/>
    <w:p>
      <w:pPr>
        <w:spacing w:after="0"/>
        <w:ind w:left="0"/>
        <w:jc w:val="both"/>
      </w:pPr>
      <w:r>
        <w:rPr>
          <w:rFonts w:ascii="Times New Roman"/>
          <w:b w:val="false"/>
          <w:i w:val="false"/>
          <w:color w:val="000000"/>
          <w:sz w:val="28"/>
        </w:rPr>
        <w:t>
      Сроки рассмотрения жалоб со дня регистрации:</w:t>
      </w:r>
    </w:p>
    <w:bookmarkEnd w:id="529"/>
    <w:bookmarkStart w:name="z660" w:id="530"/>
    <w:p>
      <w:pPr>
        <w:spacing w:after="0"/>
        <w:ind w:left="0"/>
        <w:jc w:val="both"/>
      </w:pPr>
      <w:r>
        <w:rPr>
          <w:rFonts w:ascii="Times New Roman"/>
          <w:b w:val="false"/>
          <w:i w:val="false"/>
          <w:color w:val="000000"/>
          <w:sz w:val="28"/>
        </w:rPr>
        <w:t>
      1) ведомством - в течение 5 (пяти) рабочих дней.</w:t>
      </w:r>
    </w:p>
    <w:bookmarkEnd w:id="530"/>
    <w:bookmarkStart w:name="z661" w:id="531"/>
    <w:p>
      <w:pPr>
        <w:spacing w:after="0"/>
        <w:ind w:left="0"/>
        <w:jc w:val="both"/>
      </w:pPr>
      <w:r>
        <w:rPr>
          <w:rFonts w:ascii="Times New Roman"/>
          <w:b w:val="false"/>
          <w:i w:val="false"/>
          <w:color w:val="000000"/>
          <w:sz w:val="28"/>
        </w:rPr>
        <w:t>
      2) уполномоченными органами в области здравоохранения или по вопросам оказания государственных услуг – в течение 15 (пятнадцати) рабочих дней.</w:t>
      </w:r>
    </w:p>
    <w:bookmarkEnd w:id="531"/>
    <w:tbl>
      <w:tblPr>
        <w:tblW w:w="0" w:type="auto"/>
        <w:tblCellSpacing w:w="0" w:type="auto"/>
        <w:tblBorders>
          <w:top w:val="none"/>
          <w:left w:val="none"/>
          <w:bottom w:val="none"/>
          <w:right w:val="none"/>
          <w:insideH w:val="none"/>
          <w:insideV w:val="none"/>
        </w:tblBorders>
      </w:tblPr>
      <w:tblGrid>
        <w:gridCol w:w="7821"/>
        <w:gridCol w:w="4739"/>
      </w:tblGrid>
      <w:tr>
        <w:trPr>
          <w:trHeight w:val="30" w:hRule="atLeast"/>
        </w:trPr>
        <w:tc>
          <w:tcPr>
            <w:tcW w:w="78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 сертификации</w:t>
            </w:r>
            <w:r>
              <w:br/>
            </w:r>
            <w:r>
              <w:rPr>
                <w:rFonts w:ascii="Times New Roman"/>
                <w:b w:val="false"/>
                <w:i w:val="false"/>
                <w:color w:val="000000"/>
                <w:sz w:val="20"/>
              </w:rPr>
              <w:t>специалистов в области здравоохранения</w:t>
            </w:r>
          </w:p>
        </w:tc>
      </w:tr>
      <w:tr>
        <w:trPr>
          <w:trHeight w:val="30" w:hRule="atLeast"/>
        </w:trPr>
        <w:tc>
          <w:tcPr>
            <w:tcW w:w="78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8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________________________</w:t>
            </w:r>
            <w:r>
              <w:br/>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от ___________________________________</w:t>
            </w:r>
            <w:r>
              <w:br/>
            </w:r>
            <w:r>
              <w:rPr>
                <w:rFonts w:ascii="Times New Roman"/>
                <w:b w:val="false"/>
                <w:i w:val="false"/>
                <w:color w:val="000000"/>
                <w:sz w:val="20"/>
              </w:rPr>
              <w:t>(фамилия, имя, отчество (при его наличии), ИИН)</w:t>
            </w:r>
            <w:r>
              <w:br/>
            </w:r>
            <w:r>
              <w:rPr>
                <w:rFonts w:ascii="Times New Roman"/>
                <w:b w:val="false"/>
                <w:i w:val="false"/>
                <w:color w:val="000000"/>
                <w:sz w:val="20"/>
              </w:rPr>
              <w:t>Место проживания_____________________</w:t>
            </w:r>
          </w:p>
        </w:tc>
      </w:tr>
    </w:tbl>
    <w:bookmarkStart w:name="z665" w:id="532"/>
    <w:p>
      <w:pPr>
        <w:spacing w:after="0"/>
        <w:ind w:left="0"/>
        <w:jc w:val="left"/>
      </w:pPr>
      <w:r>
        <w:rPr>
          <w:rFonts w:ascii="Times New Roman"/>
          <w:b/>
          <w:i w:val="false"/>
          <w:color w:val="000000"/>
        </w:rPr>
        <w:t xml:space="preserve">                                Заявление</w:t>
      </w:r>
    </w:p>
    <w:bookmarkEnd w:id="532"/>
    <w:bookmarkStart w:name="z666" w:id="533"/>
    <w:p>
      <w:pPr>
        <w:spacing w:after="0"/>
        <w:ind w:left="0"/>
        <w:jc w:val="both"/>
      </w:pPr>
      <w:r>
        <w:rPr>
          <w:rFonts w:ascii="Times New Roman"/>
          <w:b w:val="false"/>
          <w:i w:val="false"/>
          <w:color w:val="000000"/>
          <w:sz w:val="28"/>
        </w:rPr>
        <w:t>
      Прошу Вас выдать сертификат специалиста для осуществления медицинской</w:t>
      </w:r>
      <w:r>
        <w:br/>
      </w:r>
      <w:r>
        <w:rPr>
          <w:rFonts w:ascii="Times New Roman"/>
          <w:b w:val="false"/>
          <w:i w:val="false"/>
          <w:color w:val="000000"/>
          <w:sz w:val="28"/>
        </w:rPr>
        <w:t>деятельности и допуска к клинической практике по специальности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специальности)</w:t>
      </w:r>
      <w:r>
        <w:br/>
      </w:r>
      <w:r>
        <w:rPr>
          <w:rFonts w:ascii="Times New Roman"/>
          <w:b w:val="false"/>
          <w:i w:val="false"/>
          <w:color w:val="000000"/>
          <w:sz w:val="28"/>
        </w:rPr>
        <w:t xml:space="preserve">       Я несу ответственность за достоверность указанных сведений.</w:t>
      </w:r>
      <w:r>
        <w:br/>
      </w:r>
      <w:r>
        <w:rPr>
          <w:rFonts w:ascii="Times New Roman"/>
          <w:b w:val="false"/>
          <w:i w:val="false"/>
          <w:color w:val="000000"/>
          <w:sz w:val="28"/>
        </w:rPr>
        <w:t xml:space="preserve">       Даю согласие на сбор и обработку персональных данных, необходимых для оказания</w:t>
      </w:r>
      <w:r>
        <w:br/>
      </w:r>
      <w:r>
        <w:rPr>
          <w:rFonts w:ascii="Times New Roman"/>
          <w:b w:val="false"/>
          <w:i w:val="false"/>
          <w:color w:val="000000"/>
          <w:sz w:val="28"/>
        </w:rPr>
        <w:t>государственной услуги.</w:t>
      </w:r>
      <w:r>
        <w:br/>
      </w:r>
      <w:r>
        <w:rPr>
          <w:rFonts w:ascii="Times New Roman"/>
          <w:b w:val="false"/>
          <w:i w:val="false"/>
          <w:color w:val="000000"/>
          <w:sz w:val="28"/>
        </w:rPr>
        <w:t xml:space="preserve">                               ____________________________</w:t>
      </w:r>
      <w:r>
        <w:br/>
      </w:r>
      <w:r>
        <w:rPr>
          <w:rFonts w:ascii="Times New Roman"/>
          <w:b w:val="false"/>
          <w:i w:val="false"/>
          <w:color w:val="000000"/>
          <w:sz w:val="28"/>
        </w:rPr>
        <w:t xml:space="preserve">                                     (подпись претендента)</w:t>
      </w:r>
      <w:r>
        <w:br/>
      </w:r>
      <w:r>
        <w:rPr>
          <w:rFonts w:ascii="Times New Roman"/>
          <w:b w:val="false"/>
          <w:i w:val="false"/>
          <w:color w:val="000000"/>
          <w:sz w:val="28"/>
        </w:rPr>
        <w:t xml:space="preserve">                               ____________________________</w:t>
      </w:r>
      <w:r>
        <w:br/>
      </w:r>
      <w:r>
        <w:rPr>
          <w:rFonts w:ascii="Times New Roman"/>
          <w:b w:val="false"/>
          <w:i w:val="false"/>
          <w:color w:val="000000"/>
          <w:sz w:val="28"/>
        </w:rPr>
        <w:t xml:space="preserve">                                     (дата заполнения)</w:t>
      </w:r>
    </w:p>
    <w:bookmarkEnd w:id="5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 сертификации</w:t>
            </w:r>
            <w:r>
              <w:br/>
            </w:r>
            <w:r>
              <w:rPr>
                <w:rFonts w:ascii="Times New Roman"/>
                <w:b w:val="false"/>
                <w:i w:val="false"/>
                <w:color w:val="000000"/>
                <w:sz w:val="20"/>
              </w:rPr>
              <w:t>специалистов 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69" w:id="534"/>
    <w:p>
      <w:pPr>
        <w:spacing w:after="0"/>
        <w:ind w:left="0"/>
        <w:jc w:val="left"/>
      </w:pPr>
      <w:r>
        <w:rPr>
          <w:rFonts w:ascii="Times New Roman"/>
          <w:b/>
          <w:i w:val="false"/>
          <w:color w:val="000000"/>
        </w:rPr>
        <w:t xml:space="preserve">                                            Форма сведений</w:t>
      </w:r>
    </w:p>
    <w:bookmarkEnd w:id="534"/>
    <w:bookmarkStart w:name="z670" w:id="535"/>
    <w:p>
      <w:pPr>
        <w:spacing w:after="0"/>
        <w:ind w:left="0"/>
        <w:jc w:val="both"/>
      </w:pPr>
      <w:r>
        <w:rPr>
          <w:rFonts w:ascii="Times New Roman"/>
          <w:b w:val="false"/>
          <w:i w:val="false"/>
          <w:color w:val="000000"/>
          <w:sz w:val="28"/>
        </w:rPr>
        <w:t>
      1. Результат оценки профессиональной подготовленности и подтверждения соответствия квалификации специалистов</w:t>
      </w:r>
      <w:r>
        <w:br/>
      </w:r>
      <w:r>
        <w:rPr>
          <w:rFonts w:ascii="Times New Roman"/>
          <w:b w:val="false"/>
          <w:i w:val="false"/>
          <w:color w:val="000000"/>
          <w:sz w:val="28"/>
        </w:rPr>
        <w:t>для специалистов с медицинским образованием, занимающихся клинической практикой, за исключением специалистов</w:t>
      </w:r>
      <w:r>
        <w:br/>
      </w:r>
      <w:r>
        <w:rPr>
          <w:rFonts w:ascii="Times New Roman"/>
          <w:b w:val="false"/>
          <w:i w:val="false"/>
          <w:color w:val="000000"/>
          <w:sz w:val="28"/>
        </w:rPr>
        <w:t>санитарно-эпидемиологического профиля (прикрепляется электронная копия результата Оценки).</w:t>
      </w:r>
      <w:r>
        <w:br/>
      </w:r>
      <w:r>
        <w:rPr>
          <w:rFonts w:ascii="Times New Roman"/>
          <w:b w:val="false"/>
          <w:i w:val="false"/>
          <w:color w:val="000000"/>
          <w:sz w:val="28"/>
        </w:rPr>
        <w:t xml:space="preserve">       1.1. Наименование заявляемой специальности_____________________</w:t>
      </w:r>
      <w:r>
        <w:br/>
      </w:r>
      <w:r>
        <w:rPr>
          <w:rFonts w:ascii="Times New Roman"/>
          <w:b w:val="false"/>
          <w:i w:val="false"/>
          <w:color w:val="000000"/>
          <w:sz w:val="28"/>
        </w:rPr>
        <w:t xml:space="preserve">       1.2. Орган выдавший заключение Оценки__________________________</w:t>
      </w:r>
      <w:r>
        <w:br/>
      </w:r>
      <w:r>
        <w:rPr>
          <w:rFonts w:ascii="Times New Roman"/>
          <w:b w:val="false"/>
          <w:i w:val="false"/>
          <w:color w:val="000000"/>
          <w:sz w:val="28"/>
        </w:rPr>
        <w:t xml:space="preserve">       1.3. Число, месяц, год получения заключения Оценки_____________</w:t>
      </w:r>
      <w:r>
        <w:br/>
      </w:r>
      <w:r>
        <w:rPr>
          <w:rFonts w:ascii="Times New Roman"/>
          <w:b w:val="false"/>
          <w:i w:val="false"/>
          <w:color w:val="000000"/>
          <w:sz w:val="28"/>
        </w:rPr>
        <w:t xml:space="preserve">       2. Медицинское образование_____________________________________</w:t>
      </w:r>
      <w:r>
        <w:br/>
      </w:r>
      <w:r>
        <w:rPr>
          <w:rFonts w:ascii="Times New Roman"/>
          <w:b w:val="false"/>
          <w:i w:val="false"/>
          <w:color w:val="000000"/>
          <w:sz w:val="28"/>
        </w:rPr>
        <w:t xml:space="preserve">       2.1. Образование (среднее медицинское образование, послесреднее медицинское образование, высшее медицинское</w:t>
      </w:r>
      <w:r>
        <w:br/>
      </w:r>
      <w:r>
        <w:rPr>
          <w:rFonts w:ascii="Times New Roman"/>
          <w:b w:val="false"/>
          <w:i w:val="false"/>
          <w:color w:val="000000"/>
          <w:sz w:val="28"/>
        </w:rPr>
        <w:t>образование) (сканированная копия диплома)</w:t>
      </w:r>
      <w:r>
        <w:br/>
      </w:r>
      <w:r>
        <w:rPr>
          <w:rFonts w:ascii="Times New Roman"/>
          <w:b w:val="false"/>
          <w:i w:val="false"/>
          <w:color w:val="000000"/>
          <w:sz w:val="28"/>
        </w:rPr>
        <w:t xml:space="preserve">       2.2. Номер диплома_____________________________________________</w:t>
      </w:r>
      <w:r>
        <w:br/>
      </w:r>
      <w:r>
        <w:rPr>
          <w:rFonts w:ascii="Times New Roman"/>
          <w:b w:val="false"/>
          <w:i w:val="false"/>
          <w:color w:val="000000"/>
          <w:sz w:val="28"/>
        </w:rPr>
        <w:t xml:space="preserve">       2.3. Серия диплома_____________________________________________</w:t>
      </w:r>
      <w:r>
        <w:br/>
      </w:r>
      <w:r>
        <w:rPr>
          <w:rFonts w:ascii="Times New Roman"/>
          <w:b w:val="false"/>
          <w:i w:val="false"/>
          <w:color w:val="000000"/>
          <w:sz w:val="28"/>
        </w:rPr>
        <w:t xml:space="preserve">       2.4. Полное наименование организации образования_______________</w:t>
      </w:r>
      <w:r>
        <w:br/>
      </w:r>
      <w:r>
        <w:rPr>
          <w:rFonts w:ascii="Times New Roman"/>
          <w:b w:val="false"/>
          <w:i w:val="false"/>
          <w:color w:val="000000"/>
          <w:sz w:val="28"/>
        </w:rPr>
        <w:t xml:space="preserve">       2.5. Страна обучения___________________________________________</w:t>
      </w:r>
      <w:r>
        <w:br/>
      </w:r>
      <w:r>
        <w:rPr>
          <w:rFonts w:ascii="Times New Roman"/>
          <w:b w:val="false"/>
          <w:i w:val="false"/>
          <w:color w:val="000000"/>
          <w:sz w:val="28"/>
        </w:rPr>
        <w:t xml:space="preserve">       2.6. Год поступления___________________________________________</w:t>
      </w:r>
      <w:r>
        <w:br/>
      </w:r>
      <w:r>
        <w:rPr>
          <w:rFonts w:ascii="Times New Roman"/>
          <w:b w:val="false"/>
          <w:i w:val="false"/>
          <w:color w:val="000000"/>
          <w:sz w:val="28"/>
        </w:rPr>
        <w:t xml:space="preserve">       2.7. Год окончания_____________________________________________</w:t>
      </w:r>
      <w:r>
        <w:br/>
      </w:r>
      <w:r>
        <w:rPr>
          <w:rFonts w:ascii="Times New Roman"/>
          <w:b w:val="false"/>
          <w:i w:val="false"/>
          <w:color w:val="000000"/>
          <w:sz w:val="28"/>
        </w:rPr>
        <w:t xml:space="preserve">       2.8. Специальность по диплому__________________________________</w:t>
      </w:r>
      <w:r>
        <w:br/>
      </w:r>
      <w:r>
        <w:rPr>
          <w:rFonts w:ascii="Times New Roman"/>
          <w:b w:val="false"/>
          <w:i w:val="false"/>
          <w:color w:val="000000"/>
          <w:sz w:val="28"/>
        </w:rPr>
        <w:t xml:space="preserve">       2.9. Квалификация по диплому___________________________________</w:t>
      </w:r>
      <w:r>
        <w:br/>
      </w:r>
      <w:r>
        <w:rPr>
          <w:rFonts w:ascii="Times New Roman"/>
          <w:b w:val="false"/>
          <w:i w:val="false"/>
          <w:color w:val="000000"/>
          <w:sz w:val="28"/>
        </w:rPr>
        <w:t xml:space="preserve">       2.10. Нострификация и признание диплома (для лиц получивших медицинское образование за пределами Республики</w:t>
      </w:r>
      <w:r>
        <w:br/>
      </w:r>
      <w:r>
        <w:rPr>
          <w:rFonts w:ascii="Times New Roman"/>
          <w:b w:val="false"/>
          <w:i w:val="false"/>
          <w:color w:val="000000"/>
          <w:sz w:val="28"/>
        </w:rPr>
        <w:t>Казахстан) (сканированная копия документа о нострификации)</w:t>
      </w:r>
      <w:r>
        <w:br/>
      </w:r>
      <w:r>
        <w:rPr>
          <w:rFonts w:ascii="Times New Roman"/>
          <w:b w:val="false"/>
          <w:i w:val="false"/>
          <w:color w:val="000000"/>
          <w:sz w:val="28"/>
        </w:rPr>
        <w:t xml:space="preserve">       Страна обучения________________________________________________</w:t>
      </w:r>
      <w:r>
        <w:br/>
      </w:r>
      <w:r>
        <w:rPr>
          <w:rFonts w:ascii="Times New Roman"/>
          <w:b w:val="false"/>
          <w:i w:val="false"/>
          <w:color w:val="000000"/>
          <w:sz w:val="28"/>
        </w:rPr>
        <w:t xml:space="preserve">       Полное наименование организации образования____________________</w:t>
      </w:r>
      <w:r>
        <w:br/>
      </w:r>
      <w:r>
        <w:rPr>
          <w:rFonts w:ascii="Times New Roman"/>
          <w:b w:val="false"/>
          <w:i w:val="false"/>
          <w:color w:val="000000"/>
          <w:sz w:val="28"/>
        </w:rPr>
        <w:t xml:space="preserve">       Орган выдавший удостоверение о нострификации___________________</w:t>
      </w:r>
      <w:r>
        <w:br/>
      </w:r>
      <w:r>
        <w:rPr>
          <w:rFonts w:ascii="Times New Roman"/>
          <w:b w:val="false"/>
          <w:i w:val="false"/>
          <w:color w:val="000000"/>
          <w:sz w:val="28"/>
        </w:rPr>
        <w:t xml:space="preserve">       Номер приказа нострификации____________________________________</w:t>
      </w:r>
      <w:r>
        <w:br/>
      </w:r>
      <w:r>
        <w:rPr>
          <w:rFonts w:ascii="Times New Roman"/>
          <w:b w:val="false"/>
          <w:i w:val="false"/>
          <w:color w:val="000000"/>
          <w:sz w:val="28"/>
        </w:rPr>
        <w:t xml:space="preserve">       Регистрационный номер нострификации____________________________</w:t>
      </w:r>
      <w:r>
        <w:br/>
      </w:r>
      <w:r>
        <w:rPr>
          <w:rFonts w:ascii="Times New Roman"/>
          <w:b w:val="false"/>
          <w:i w:val="false"/>
          <w:color w:val="000000"/>
          <w:sz w:val="28"/>
        </w:rPr>
        <w:t xml:space="preserve">       Дата выдачи удостоверения нострификации________________________</w:t>
      </w:r>
      <w:r>
        <w:br/>
      </w:r>
      <w:r>
        <w:rPr>
          <w:rFonts w:ascii="Times New Roman"/>
          <w:b w:val="false"/>
          <w:i w:val="false"/>
          <w:color w:val="000000"/>
          <w:sz w:val="28"/>
        </w:rPr>
        <w:t xml:space="preserve">       3. Сведения о специальности интернатуры, клинической ординатуры, резидентуры по заявляемой специальности (для</w:t>
      </w:r>
      <w:r>
        <w:br/>
      </w:r>
      <w:r>
        <w:rPr>
          <w:rFonts w:ascii="Times New Roman"/>
          <w:b w:val="false"/>
          <w:i w:val="false"/>
          <w:color w:val="000000"/>
          <w:sz w:val="28"/>
        </w:rPr>
        <w:t>специалистов с высшим медицинским образованием) (сканированная копия документа)</w:t>
      </w:r>
      <w:r>
        <w:br/>
      </w:r>
      <w:r>
        <w:rPr>
          <w:rFonts w:ascii="Times New Roman"/>
          <w:b w:val="false"/>
          <w:i w:val="false"/>
          <w:color w:val="000000"/>
          <w:sz w:val="28"/>
        </w:rPr>
        <w:t xml:space="preserve">       3.1. Специальность интернатуры_________________________________</w:t>
      </w:r>
      <w:r>
        <w:br/>
      </w:r>
      <w:r>
        <w:rPr>
          <w:rFonts w:ascii="Times New Roman"/>
          <w:b w:val="false"/>
          <w:i w:val="false"/>
          <w:color w:val="000000"/>
          <w:sz w:val="28"/>
        </w:rPr>
        <w:t xml:space="preserve">       3.2. Год поступления___________________________________________</w:t>
      </w:r>
      <w:r>
        <w:br/>
      </w:r>
      <w:r>
        <w:rPr>
          <w:rFonts w:ascii="Times New Roman"/>
          <w:b w:val="false"/>
          <w:i w:val="false"/>
          <w:color w:val="000000"/>
          <w:sz w:val="28"/>
        </w:rPr>
        <w:t xml:space="preserve">       3.3. Год окончания_____________________________________________</w:t>
      </w:r>
      <w:r>
        <w:br/>
      </w:r>
      <w:r>
        <w:rPr>
          <w:rFonts w:ascii="Times New Roman"/>
          <w:b w:val="false"/>
          <w:i w:val="false"/>
          <w:color w:val="000000"/>
          <w:sz w:val="28"/>
        </w:rPr>
        <w:t xml:space="preserve">       3.4. Продолжительность обучения________________________________</w:t>
      </w:r>
      <w:r>
        <w:br/>
      </w:r>
      <w:r>
        <w:rPr>
          <w:rFonts w:ascii="Times New Roman"/>
          <w:b w:val="false"/>
          <w:i w:val="false"/>
          <w:color w:val="000000"/>
          <w:sz w:val="28"/>
        </w:rPr>
        <w:t xml:space="preserve">       3.5. Объем обучения в часах____________________________________</w:t>
      </w:r>
      <w:r>
        <w:br/>
      </w:r>
      <w:r>
        <w:rPr>
          <w:rFonts w:ascii="Times New Roman"/>
          <w:b w:val="false"/>
          <w:i w:val="false"/>
          <w:color w:val="000000"/>
          <w:sz w:val="28"/>
        </w:rPr>
        <w:t xml:space="preserve">       3.6. Полное наименование организации___________________________</w:t>
      </w:r>
      <w:r>
        <w:br/>
      </w:r>
      <w:r>
        <w:rPr>
          <w:rFonts w:ascii="Times New Roman"/>
          <w:b w:val="false"/>
          <w:i w:val="false"/>
          <w:color w:val="000000"/>
          <w:sz w:val="28"/>
        </w:rPr>
        <w:t xml:space="preserve">       3.7. Место прохождения интернатуры_____________________________</w:t>
      </w:r>
      <w:r>
        <w:br/>
      </w:r>
      <w:r>
        <w:rPr>
          <w:rFonts w:ascii="Times New Roman"/>
          <w:b w:val="false"/>
          <w:i w:val="false"/>
          <w:color w:val="000000"/>
          <w:sz w:val="28"/>
        </w:rPr>
        <w:t xml:space="preserve">       3.8. Специальность клинической ординатуры______________________</w:t>
      </w:r>
      <w:r>
        <w:br/>
      </w:r>
      <w:r>
        <w:rPr>
          <w:rFonts w:ascii="Times New Roman"/>
          <w:b w:val="false"/>
          <w:i w:val="false"/>
          <w:color w:val="000000"/>
          <w:sz w:val="28"/>
        </w:rPr>
        <w:t xml:space="preserve">       3.9. Год поступления___________________________________________</w:t>
      </w:r>
      <w:r>
        <w:br/>
      </w:r>
      <w:r>
        <w:rPr>
          <w:rFonts w:ascii="Times New Roman"/>
          <w:b w:val="false"/>
          <w:i w:val="false"/>
          <w:color w:val="000000"/>
          <w:sz w:val="28"/>
        </w:rPr>
        <w:t xml:space="preserve">       3.10. Год окончания____________________________________________</w:t>
      </w:r>
      <w:r>
        <w:br/>
      </w:r>
      <w:r>
        <w:rPr>
          <w:rFonts w:ascii="Times New Roman"/>
          <w:b w:val="false"/>
          <w:i w:val="false"/>
          <w:color w:val="000000"/>
          <w:sz w:val="28"/>
        </w:rPr>
        <w:t xml:space="preserve">       3.11. Продолжительность обучения_______________________________</w:t>
      </w:r>
      <w:r>
        <w:br/>
      </w:r>
      <w:r>
        <w:rPr>
          <w:rFonts w:ascii="Times New Roman"/>
          <w:b w:val="false"/>
          <w:i w:val="false"/>
          <w:color w:val="000000"/>
          <w:sz w:val="28"/>
        </w:rPr>
        <w:t xml:space="preserve">       3.12. Объем обучения в часах___________________________________</w:t>
      </w:r>
      <w:r>
        <w:br/>
      </w:r>
      <w:r>
        <w:rPr>
          <w:rFonts w:ascii="Times New Roman"/>
          <w:b w:val="false"/>
          <w:i w:val="false"/>
          <w:color w:val="000000"/>
          <w:sz w:val="28"/>
        </w:rPr>
        <w:t xml:space="preserve">       3.13. Полное наименование организации__________________________</w:t>
      </w:r>
      <w:r>
        <w:br/>
      </w:r>
      <w:r>
        <w:rPr>
          <w:rFonts w:ascii="Times New Roman"/>
          <w:b w:val="false"/>
          <w:i w:val="false"/>
          <w:color w:val="000000"/>
          <w:sz w:val="28"/>
        </w:rPr>
        <w:t xml:space="preserve">       3.14. Место прохождения резидентуры____________________________</w:t>
      </w:r>
      <w:r>
        <w:br/>
      </w:r>
      <w:r>
        <w:rPr>
          <w:rFonts w:ascii="Times New Roman"/>
          <w:b w:val="false"/>
          <w:i w:val="false"/>
          <w:color w:val="000000"/>
          <w:sz w:val="28"/>
        </w:rPr>
        <w:t xml:space="preserve">       3.15. Специальность резидентуры________________________________</w:t>
      </w:r>
      <w:r>
        <w:br/>
      </w:r>
      <w:r>
        <w:rPr>
          <w:rFonts w:ascii="Times New Roman"/>
          <w:b w:val="false"/>
          <w:i w:val="false"/>
          <w:color w:val="000000"/>
          <w:sz w:val="28"/>
        </w:rPr>
        <w:t xml:space="preserve">       3.16. Год поступления__________________________________________</w:t>
      </w:r>
      <w:r>
        <w:br/>
      </w:r>
      <w:r>
        <w:rPr>
          <w:rFonts w:ascii="Times New Roman"/>
          <w:b w:val="false"/>
          <w:i w:val="false"/>
          <w:color w:val="000000"/>
          <w:sz w:val="28"/>
        </w:rPr>
        <w:t xml:space="preserve">       3.17. Год окончания____________________________________________</w:t>
      </w:r>
      <w:r>
        <w:br/>
      </w:r>
      <w:r>
        <w:rPr>
          <w:rFonts w:ascii="Times New Roman"/>
          <w:b w:val="false"/>
          <w:i w:val="false"/>
          <w:color w:val="000000"/>
          <w:sz w:val="28"/>
        </w:rPr>
        <w:t xml:space="preserve">       3.18. Продолжительность обучения_______________________________</w:t>
      </w:r>
      <w:r>
        <w:br/>
      </w:r>
      <w:r>
        <w:rPr>
          <w:rFonts w:ascii="Times New Roman"/>
          <w:b w:val="false"/>
          <w:i w:val="false"/>
          <w:color w:val="000000"/>
          <w:sz w:val="28"/>
        </w:rPr>
        <w:t xml:space="preserve">       3.19. Объем обучения в часах___________________________________</w:t>
      </w:r>
      <w:r>
        <w:br/>
      </w:r>
      <w:r>
        <w:rPr>
          <w:rFonts w:ascii="Times New Roman"/>
          <w:b w:val="false"/>
          <w:i w:val="false"/>
          <w:color w:val="000000"/>
          <w:sz w:val="28"/>
        </w:rPr>
        <w:t xml:space="preserve">       3.20. Полное наименование организации__________________________</w:t>
      </w:r>
      <w:r>
        <w:br/>
      </w:r>
      <w:r>
        <w:rPr>
          <w:rFonts w:ascii="Times New Roman"/>
          <w:b w:val="false"/>
          <w:i w:val="false"/>
          <w:color w:val="000000"/>
          <w:sz w:val="28"/>
        </w:rPr>
        <w:t xml:space="preserve">       3.21. Место прохождения________________________________________</w:t>
      </w:r>
      <w:r>
        <w:br/>
      </w:r>
      <w:r>
        <w:rPr>
          <w:rFonts w:ascii="Times New Roman"/>
          <w:b w:val="false"/>
          <w:i w:val="false"/>
          <w:color w:val="000000"/>
          <w:sz w:val="28"/>
        </w:rPr>
        <w:t xml:space="preserve">       4. Сведения об удостоверении по переподготовке по заявляемой специальности (сканированная копия документа)</w:t>
      </w:r>
      <w:r>
        <w:br/>
      </w:r>
      <w:r>
        <w:rPr>
          <w:rFonts w:ascii="Times New Roman"/>
          <w:b w:val="false"/>
          <w:i w:val="false"/>
          <w:color w:val="000000"/>
          <w:sz w:val="28"/>
        </w:rPr>
        <w:t xml:space="preserve">       4.1. Номер удостоверения по переподготовке_____________________</w:t>
      </w:r>
      <w:r>
        <w:br/>
      </w:r>
      <w:r>
        <w:rPr>
          <w:rFonts w:ascii="Times New Roman"/>
          <w:b w:val="false"/>
          <w:i w:val="false"/>
          <w:color w:val="000000"/>
          <w:sz w:val="28"/>
        </w:rPr>
        <w:t xml:space="preserve">       4.2. Специальность переподготовки______________________________</w:t>
      </w:r>
      <w:r>
        <w:br/>
      </w:r>
      <w:r>
        <w:rPr>
          <w:rFonts w:ascii="Times New Roman"/>
          <w:b w:val="false"/>
          <w:i w:val="false"/>
          <w:color w:val="000000"/>
          <w:sz w:val="28"/>
        </w:rPr>
        <w:t xml:space="preserve">       4.3. Название обучающей организации____________________________</w:t>
      </w:r>
      <w:r>
        <w:br/>
      </w:r>
      <w:r>
        <w:rPr>
          <w:rFonts w:ascii="Times New Roman"/>
          <w:b w:val="false"/>
          <w:i w:val="false"/>
          <w:color w:val="000000"/>
          <w:sz w:val="28"/>
        </w:rPr>
        <w:t xml:space="preserve">       4.4. Объем обучения в часах____________________________________</w:t>
      </w:r>
      <w:r>
        <w:br/>
      </w:r>
      <w:r>
        <w:rPr>
          <w:rFonts w:ascii="Times New Roman"/>
          <w:b w:val="false"/>
          <w:i w:val="false"/>
          <w:color w:val="000000"/>
          <w:sz w:val="28"/>
        </w:rPr>
        <w:t xml:space="preserve">       4.5. Начало обучения___________________________________________</w:t>
      </w:r>
      <w:r>
        <w:br/>
      </w:r>
      <w:r>
        <w:rPr>
          <w:rFonts w:ascii="Times New Roman"/>
          <w:b w:val="false"/>
          <w:i w:val="false"/>
          <w:color w:val="000000"/>
          <w:sz w:val="28"/>
        </w:rPr>
        <w:t xml:space="preserve">       4.6. Окончание обучения________________________________________</w:t>
      </w:r>
      <w:r>
        <w:br/>
      </w:r>
      <w:r>
        <w:rPr>
          <w:rFonts w:ascii="Times New Roman"/>
          <w:b w:val="false"/>
          <w:i w:val="false"/>
          <w:color w:val="000000"/>
          <w:sz w:val="28"/>
        </w:rPr>
        <w:t xml:space="preserve">       5. Сведения действующего свидетельства (сертификата специалиста) с присвоением категории по заявляемой</w:t>
      </w:r>
      <w:r>
        <w:br/>
      </w:r>
      <w:r>
        <w:rPr>
          <w:rFonts w:ascii="Times New Roman"/>
          <w:b w:val="false"/>
          <w:i w:val="false"/>
          <w:color w:val="000000"/>
          <w:sz w:val="28"/>
        </w:rPr>
        <w:t>специальности (при наличии)</w:t>
      </w:r>
      <w:r>
        <w:br/>
      </w:r>
      <w:r>
        <w:rPr>
          <w:rFonts w:ascii="Times New Roman"/>
          <w:b w:val="false"/>
          <w:i w:val="false"/>
          <w:color w:val="000000"/>
          <w:sz w:val="28"/>
        </w:rPr>
        <w:t xml:space="preserve">       5.1. Дата и номер приказа______________________________________</w:t>
      </w:r>
      <w:r>
        <w:br/>
      </w:r>
      <w:r>
        <w:rPr>
          <w:rFonts w:ascii="Times New Roman"/>
          <w:b w:val="false"/>
          <w:i w:val="false"/>
          <w:color w:val="000000"/>
          <w:sz w:val="28"/>
        </w:rPr>
        <w:t xml:space="preserve">       5.2. Номер НИКАД/регистрационный номер_________________________</w:t>
      </w:r>
      <w:r>
        <w:br/>
      </w:r>
      <w:r>
        <w:rPr>
          <w:rFonts w:ascii="Times New Roman"/>
          <w:b w:val="false"/>
          <w:i w:val="false"/>
          <w:color w:val="000000"/>
          <w:sz w:val="28"/>
        </w:rPr>
        <w:t xml:space="preserve">       5.3. Орган выдавший____________________________________________</w:t>
      </w:r>
      <w:r>
        <w:br/>
      </w:r>
      <w:r>
        <w:rPr>
          <w:rFonts w:ascii="Times New Roman"/>
          <w:b w:val="false"/>
          <w:i w:val="false"/>
          <w:color w:val="000000"/>
          <w:sz w:val="28"/>
        </w:rPr>
        <w:t xml:space="preserve">       5.4. Срок действия свидетельства (сертификата)_________________</w:t>
      </w:r>
      <w:r>
        <w:br/>
      </w:r>
      <w:r>
        <w:rPr>
          <w:rFonts w:ascii="Times New Roman"/>
          <w:b w:val="false"/>
          <w:i w:val="false"/>
          <w:color w:val="000000"/>
          <w:sz w:val="28"/>
        </w:rPr>
        <w:t xml:space="preserve">       5.5. Специальность_____________________________________________</w:t>
      </w:r>
      <w:r>
        <w:br/>
      </w:r>
      <w:r>
        <w:rPr>
          <w:rFonts w:ascii="Times New Roman"/>
          <w:b w:val="false"/>
          <w:i w:val="false"/>
          <w:color w:val="000000"/>
          <w:sz w:val="28"/>
        </w:rPr>
        <w:t xml:space="preserve">       5.6. Квалификационная категория________________________________</w:t>
      </w:r>
      <w:r>
        <w:br/>
      </w:r>
      <w:r>
        <w:rPr>
          <w:rFonts w:ascii="Times New Roman"/>
          <w:b w:val="false"/>
          <w:i w:val="false"/>
          <w:color w:val="000000"/>
          <w:sz w:val="28"/>
        </w:rPr>
        <w:t xml:space="preserve">       6. Сведения действующего сертификата специалиста, для допуска к клинической практике по заявляемой специальности</w:t>
      </w:r>
      <w:r>
        <w:br/>
      </w:r>
      <w:r>
        <w:rPr>
          <w:rFonts w:ascii="Times New Roman"/>
          <w:b w:val="false"/>
          <w:i w:val="false"/>
          <w:color w:val="000000"/>
          <w:sz w:val="28"/>
        </w:rPr>
        <w:t>(при наличии)</w:t>
      </w:r>
      <w:r>
        <w:br/>
      </w:r>
      <w:r>
        <w:rPr>
          <w:rFonts w:ascii="Times New Roman"/>
          <w:b w:val="false"/>
          <w:i w:val="false"/>
          <w:color w:val="000000"/>
          <w:sz w:val="28"/>
        </w:rPr>
        <w:t xml:space="preserve">       6.1. Дата и номер приказа______________________________________</w:t>
      </w:r>
      <w:r>
        <w:br/>
      </w:r>
      <w:r>
        <w:rPr>
          <w:rFonts w:ascii="Times New Roman"/>
          <w:b w:val="false"/>
          <w:i w:val="false"/>
          <w:color w:val="000000"/>
          <w:sz w:val="28"/>
        </w:rPr>
        <w:t xml:space="preserve">       6.2. Номер НИКАД/регистрационный номер_________________________</w:t>
      </w:r>
      <w:r>
        <w:br/>
      </w:r>
      <w:r>
        <w:rPr>
          <w:rFonts w:ascii="Times New Roman"/>
          <w:b w:val="false"/>
          <w:i w:val="false"/>
          <w:color w:val="000000"/>
          <w:sz w:val="28"/>
        </w:rPr>
        <w:t xml:space="preserve">       6.3. Орган выдавший____________________________________________</w:t>
      </w:r>
      <w:r>
        <w:br/>
      </w:r>
      <w:r>
        <w:rPr>
          <w:rFonts w:ascii="Times New Roman"/>
          <w:b w:val="false"/>
          <w:i w:val="false"/>
          <w:color w:val="000000"/>
          <w:sz w:val="28"/>
        </w:rPr>
        <w:t xml:space="preserve">       6.4. Срок действия сертификата_________________________________</w:t>
      </w:r>
      <w:r>
        <w:br/>
      </w:r>
      <w:r>
        <w:rPr>
          <w:rFonts w:ascii="Times New Roman"/>
          <w:b w:val="false"/>
          <w:i w:val="false"/>
          <w:color w:val="000000"/>
          <w:sz w:val="28"/>
        </w:rPr>
        <w:t xml:space="preserve">       6.5. Специальность_____________________________________________</w:t>
      </w:r>
      <w:r>
        <w:br/>
      </w:r>
      <w:r>
        <w:rPr>
          <w:rFonts w:ascii="Times New Roman"/>
          <w:b w:val="false"/>
          <w:i w:val="false"/>
          <w:color w:val="000000"/>
          <w:sz w:val="28"/>
        </w:rPr>
        <w:t xml:space="preserve">       7. Сведения о настоящем месте работы___________________________</w:t>
      </w:r>
      <w:r>
        <w:br/>
      </w:r>
      <w:r>
        <w:rPr>
          <w:rFonts w:ascii="Times New Roman"/>
          <w:b w:val="false"/>
          <w:i w:val="false"/>
          <w:color w:val="000000"/>
          <w:sz w:val="28"/>
        </w:rPr>
        <w:t xml:space="preserve">       7.1. Стаж работы по заявляемой специальности (лет, месяцев, дней)____</w:t>
      </w:r>
      <w:r>
        <w:br/>
      </w:r>
      <w:r>
        <w:rPr>
          <w:rFonts w:ascii="Times New Roman"/>
          <w:b w:val="false"/>
          <w:i w:val="false"/>
          <w:color w:val="000000"/>
          <w:sz w:val="28"/>
        </w:rPr>
        <w:t xml:space="preserve">       7.2. Общий медицинский стаж (лет, месяцев, дней)_______________</w:t>
      </w:r>
      <w:r>
        <w:br/>
      </w:r>
      <w:r>
        <w:rPr>
          <w:rFonts w:ascii="Times New Roman"/>
          <w:b w:val="false"/>
          <w:i w:val="false"/>
          <w:color w:val="000000"/>
          <w:sz w:val="28"/>
        </w:rPr>
        <w:t xml:space="preserve">       7.3. Место работы в настоящее время____________________________</w:t>
      </w:r>
      <w:r>
        <w:br/>
      </w:r>
      <w:r>
        <w:rPr>
          <w:rFonts w:ascii="Times New Roman"/>
          <w:b w:val="false"/>
          <w:i w:val="false"/>
          <w:color w:val="000000"/>
          <w:sz w:val="28"/>
        </w:rPr>
        <w:t xml:space="preserve">       7.4. Занимаемая должность______________________________________</w:t>
      </w:r>
      <w:r>
        <w:br/>
      </w:r>
      <w:r>
        <w:rPr>
          <w:rFonts w:ascii="Times New Roman"/>
          <w:b w:val="false"/>
          <w:i w:val="false"/>
          <w:color w:val="000000"/>
          <w:sz w:val="28"/>
        </w:rPr>
        <w:t xml:space="preserve">       7.5. Трудовая деятельность по заявляемой специальности</w:t>
      </w:r>
    </w:p>
    <w:bookmarkEnd w:id="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1926"/>
        <w:gridCol w:w="1926"/>
        <w:gridCol w:w="1926"/>
        <w:gridCol w:w="1926"/>
        <w:gridCol w:w="2670"/>
      </w:tblGrid>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увольнения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приказа</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издания приказа</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1" w:id="536"/>
    <w:p>
      <w:pPr>
        <w:spacing w:after="0"/>
        <w:ind w:left="0"/>
        <w:jc w:val="both"/>
      </w:pPr>
      <w:r>
        <w:rPr>
          <w:rFonts w:ascii="Times New Roman"/>
          <w:b w:val="false"/>
          <w:i w:val="false"/>
          <w:color w:val="000000"/>
          <w:sz w:val="28"/>
        </w:rPr>
        <w:t>
      8. Повышение квалификации за последние 5 лет по заявляемой специальности:</w:t>
      </w:r>
      <w:r>
        <w:br/>
      </w:r>
      <w:r>
        <w:rPr>
          <w:rFonts w:ascii="Times New Roman"/>
          <w:b w:val="false"/>
          <w:i w:val="false"/>
          <w:color w:val="000000"/>
          <w:sz w:val="28"/>
        </w:rPr>
        <w:t xml:space="preserve">       1) сведения о свидетельстве повышения квалификации по заявляемой</w:t>
      </w:r>
      <w:r>
        <w:br/>
      </w:r>
      <w:r>
        <w:rPr>
          <w:rFonts w:ascii="Times New Roman"/>
          <w:b w:val="false"/>
          <w:i w:val="false"/>
          <w:color w:val="000000"/>
          <w:sz w:val="28"/>
        </w:rPr>
        <w:t>специальности_____________________________________________</w:t>
      </w:r>
      <w:r>
        <w:br/>
      </w:r>
      <w:r>
        <w:rPr>
          <w:rFonts w:ascii="Times New Roman"/>
          <w:b w:val="false"/>
          <w:i w:val="false"/>
          <w:color w:val="000000"/>
          <w:sz w:val="28"/>
        </w:rPr>
        <w:t xml:space="preserve">       2) номер свидетельства о повышении квалификации________________</w:t>
      </w:r>
      <w:r>
        <w:br/>
      </w:r>
      <w:r>
        <w:rPr>
          <w:rFonts w:ascii="Times New Roman"/>
          <w:b w:val="false"/>
          <w:i w:val="false"/>
          <w:color w:val="000000"/>
          <w:sz w:val="28"/>
        </w:rPr>
        <w:t xml:space="preserve">       3) наименование цикла__________________________________________</w:t>
      </w:r>
      <w:r>
        <w:br/>
      </w:r>
      <w:r>
        <w:rPr>
          <w:rFonts w:ascii="Times New Roman"/>
          <w:b w:val="false"/>
          <w:i w:val="false"/>
          <w:color w:val="000000"/>
          <w:sz w:val="28"/>
        </w:rPr>
        <w:t xml:space="preserve">       4) название обучающей организации______________________________</w:t>
      </w:r>
      <w:r>
        <w:br/>
      </w:r>
      <w:r>
        <w:rPr>
          <w:rFonts w:ascii="Times New Roman"/>
          <w:b w:val="false"/>
          <w:i w:val="false"/>
          <w:color w:val="000000"/>
          <w:sz w:val="28"/>
        </w:rPr>
        <w:t xml:space="preserve">       5) начало обучения_____________________________________________</w:t>
      </w:r>
      <w:r>
        <w:br/>
      </w:r>
      <w:r>
        <w:rPr>
          <w:rFonts w:ascii="Times New Roman"/>
          <w:b w:val="false"/>
          <w:i w:val="false"/>
          <w:color w:val="000000"/>
          <w:sz w:val="28"/>
        </w:rPr>
        <w:t xml:space="preserve">       6) окончание обучения__________________________________________</w:t>
      </w:r>
      <w:r>
        <w:br/>
      </w:r>
      <w:r>
        <w:rPr>
          <w:rFonts w:ascii="Times New Roman"/>
          <w:b w:val="false"/>
          <w:i w:val="false"/>
          <w:color w:val="000000"/>
          <w:sz w:val="28"/>
        </w:rPr>
        <w:t xml:space="preserve">       7) объем обучения в часах______________________________________</w:t>
      </w:r>
    </w:p>
    <w:bookmarkEnd w:id="5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 сертификации</w:t>
            </w:r>
            <w:r>
              <w:br/>
            </w:r>
            <w:r>
              <w:rPr>
                <w:rFonts w:ascii="Times New Roman"/>
                <w:b w:val="false"/>
                <w:i w:val="false"/>
                <w:color w:val="000000"/>
                <w:sz w:val="20"/>
              </w:rPr>
              <w:t>специалистов в области здравоохранения</w:t>
            </w:r>
          </w:p>
        </w:tc>
      </w:tr>
    </w:tbl>
    <w:bookmarkStart w:name="z673" w:id="537"/>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сертификата специалиста для допуска к клинической практике"</w:t>
      </w:r>
    </w:p>
    <w:bookmarkEnd w:id="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987"/>
        <w:gridCol w:w="1093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контроля качества и безопасности товаров и услуг Министерства здравоохранения Республики Казахстан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 – портал "электронного правительства" ww.egov.kz, www.elicense.kz.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рабочих дней.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специалиста для допуска к клинической практике либо мотивированный ответ об отказе в оказании государственной услуги.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w:t>
            </w: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538"/>
          <w:p>
            <w:pPr>
              <w:spacing w:after="20"/>
              <w:ind w:left="20"/>
              <w:jc w:val="both"/>
            </w:pPr>
            <w:r>
              <w:rPr>
                <w:rFonts w:ascii="Times New Roman"/>
                <w:b w:val="false"/>
                <w:i w:val="false"/>
                <w:color w:val="000000"/>
                <w:sz w:val="20"/>
              </w:rPr>
              <w:t>
 1) услугодатель – с понедельника по пятницу с 9.00 до 18.30 часов с перерывом на обед с 13.00 до 14.30 часов, кроме выходных и праздничных дней;</w:t>
            </w:r>
            <w:r>
              <w:br/>
            </w:r>
            <w:r>
              <w:rPr>
                <w:rFonts w:ascii="Times New Roman"/>
                <w:b w:val="false"/>
                <w:i w:val="false"/>
                <w:color w:val="000000"/>
                <w:sz w:val="20"/>
              </w:rPr>
              <w:t>
2)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p>
          <w:bookmarkEnd w:id="53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w:t>
            </w: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39"/>
          <w:p>
            <w:pPr>
              <w:spacing w:after="20"/>
              <w:ind w:left="20"/>
              <w:jc w:val="both"/>
            </w:pPr>
            <w:r>
              <w:rPr>
                <w:rFonts w:ascii="Times New Roman"/>
                <w:b w:val="false"/>
                <w:i w:val="false"/>
                <w:color w:val="000000"/>
                <w:sz w:val="20"/>
              </w:rPr>
              <w:t xml:space="preserve">
1) заявление; </w:t>
            </w:r>
            <w:r>
              <w:br/>
            </w:r>
            <w:r>
              <w:rPr>
                <w:rFonts w:ascii="Times New Roman"/>
                <w:b w:val="false"/>
                <w:i w:val="false"/>
                <w:color w:val="000000"/>
                <w:sz w:val="20"/>
              </w:rPr>
              <w:t>
</w:t>
            </w:r>
            <w:r>
              <w:rPr>
                <w:rFonts w:ascii="Times New Roman"/>
                <w:b w:val="false"/>
                <w:i w:val="false"/>
                <w:color w:val="000000"/>
                <w:sz w:val="20"/>
              </w:rPr>
              <w:t xml:space="preserve">2) форма сведений; </w:t>
            </w:r>
            <w:r>
              <w:br/>
            </w:r>
            <w:r>
              <w:rPr>
                <w:rFonts w:ascii="Times New Roman"/>
                <w:b w:val="false"/>
                <w:i w:val="false"/>
                <w:color w:val="000000"/>
                <w:sz w:val="20"/>
              </w:rPr>
              <w:t>
</w:t>
            </w:r>
            <w:r>
              <w:rPr>
                <w:rFonts w:ascii="Times New Roman"/>
                <w:b w:val="false"/>
                <w:i w:val="false"/>
                <w:color w:val="000000"/>
                <w:sz w:val="20"/>
              </w:rPr>
              <w:t>3) диплом о высшем, среднем (техническом и профессиональном), послесреднем медицинском образовании, для претендентов окончивших обучение до 2015 года;</w:t>
            </w:r>
            <w:r>
              <w:br/>
            </w:r>
            <w:r>
              <w:rPr>
                <w:rFonts w:ascii="Times New Roman"/>
                <w:b w:val="false"/>
                <w:i w:val="false"/>
                <w:color w:val="000000"/>
                <w:sz w:val="20"/>
              </w:rPr>
              <w:t>
</w:t>
            </w:r>
            <w:r>
              <w:rPr>
                <w:rFonts w:ascii="Times New Roman"/>
                <w:b w:val="false"/>
                <w:i w:val="false"/>
                <w:color w:val="000000"/>
                <w:sz w:val="20"/>
              </w:rPr>
              <w:t>4) документы об окончании интернатуры, резидентуры, клинической ординатуры по заявляемой специальности (при их наличии);</w:t>
            </w:r>
            <w:r>
              <w:br/>
            </w:r>
            <w:r>
              <w:rPr>
                <w:rFonts w:ascii="Times New Roman"/>
                <w:b w:val="false"/>
                <w:i w:val="false"/>
                <w:color w:val="000000"/>
                <w:sz w:val="20"/>
              </w:rPr>
              <w:t>
</w:t>
            </w:r>
            <w:r>
              <w:rPr>
                <w:rFonts w:ascii="Times New Roman"/>
                <w:b w:val="false"/>
                <w:i w:val="false"/>
                <w:color w:val="000000"/>
                <w:sz w:val="20"/>
              </w:rPr>
              <w:t xml:space="preserve">5) документ о признании и (или) нострификации документов об образовании претендента, получившего медицинское образование в других государствах и в международных или иностранных учебных заведениях (их филиалах), выданный в соответствии с </w:t>
            </w:r>
            <w:r>
              <w:rPr>
                <w:rFonts w:ascii="Times New Roman"/>
                <w:b w:val="false"/>
                <w:i w:val="false"/>
                <w:color w:val="000000"/>
                <w:sz w:val="20"/>
              </w:rPr>
              <w:t>Правилами</w:t>
            </w:r>
            <w:r>
              <w:rPr>
                <w:rFonts w:ascii="Times New Roman"/>
                <w:b w:val="false"/>
                <w:i w:val="false"/>
                <w:color w:val="000000"/>
                <w:sz w:val="20"/>
              </w:rPr>
              <w:t xml:space="preserve"> признания и нострификации документов об образовании, утвержденными приказом Министра образования и науки Республики Казахстан от 10 января 2008 года № 8 (зарегистрирован в Реестре государственной регистрации нормативных правовых актов под № 5135);</w:t>
            </w:r>
            <w:r>
              <w:br/>
            </w:r>
            <w:r>
              <w:rPr>
                <w:rFonts w:ascii="Times New Roman"/>
                <w:b w:val="false"/>
                <w:i w:val="false"/>
                <w:color w:val="000000"/>
                <w:sz w:val="20"/>
              </w:rPr>
              <w:t>
</w:t>
            </w:r>
            <w:r>
              <w:rPr>
                <w:rFonts w:ascii="Times New Roman"/>
                <w:b w:val="false"/>
                <w:i w:val="false"/>
                <w:color w:val="000000"/>
                <w:sz w:val="20"/>
              </w:rPr>
              <w:t>6) удостоверение о переподготовке по заявляемой специальности (при наличии);</w:t>
            </w:r>
            <w:r>
              <w:br/>
            </w:r>
            <w:r>
              <w:rPr>
                <w:rFonts w:ascii="Times New Roman"/>
                <w:b w:val="false"/>
                <w:i w:val="false"/>
                <w:color w:val="000000"/>
                <w:sz w:val="20"/>
              </w:rPr>
              <w:t>
</w:t>
            </w:r>
            <w:r>
              <w:rPr>
                <w:rFonts w:ascii="Times New Roman"/>
                <w:b w:val="false"/>
                <w:i w:val="false"/>
                <w:color w:val="000000"/>
                <w:sz w:val="20"/>
              </w:rPr>
              <w:t>7) свидетельство о повышении квалификации за последние 5 (пять) лет по заявляемой специальности (предоставляется претендентами, за исключением выпускников интернатуры, резидентуры, среднего учебного заведения, завершивших обучение не позднее 5 (пяти) лет на момент подачи заявления на получение сертификата).</w:t>
            </w:r>
            <w:r>
              <w:br/>
            </w:r>
            <w:r>
              <w:rPr>
                <w:rFonts w:ascii="Times New Roman"/>
                <w:b w:val="false"/>
                <w:i w:val="false"/>
                <w:color w:val="000000"/>
                <w:sz w:val="20"/>
              </w:rPr>
              <w:t>
</w:t>
            </w:r>
            <w:r>
              <w:rPr>
                <w:rFonts w:ascii="Times New Roman"/>
                <w:b w:val="false"/>
                <w:i w:val="false"/>
                <w:color w:val="000000"/>
                <w:sz w:val="20"/>
              </w:rPr>
              <w:t>Претенденты подают документы на получение сертификата по перечню в соответствии с пунктом 4 настоящих Правил не ранее 30 календарных дней до истечения срока действия имеющегося сертификата.</w:t>
            </w:r>
            <w:r>
              <w:br/>
            </w:r>
            <w:r>
              <w:rPr>
                <w:rFonts w:ascii="Times New Roman"/>
                <w:b w:val="false"/>
                <w:i w:val="false"/>
                <w:color w:val="000000"/>
                <w:sz w:val="20"/>
              </w:rPr>
              <w:t>
</w:t>
            </w:r>
            <w:r>
              <w:rPr>
                <w:rFonts w:ascii="Times New Roman"/>
                <w:b w:val="false"/>
                <w:i w:val="false"/>
                <w:color w:val="000000"/>
                <w:sz w:val="20"/>
              </w:rPr>
              <w:t xml:space="preserve">Претенденты с высшим медицинским образованием для получения сертификата по специальностям, указанным в </w:t>
            </w:r>
            <w:r>
              <w:rPr>
                <w:rFonts w:ascii="Times New Roman"/>
                <w:b w:val="false"/>
                <w:i w:val="false"/>
                <w:color w:val="000000"/>
                <w:sz w:val="20"/>
              </w:rPr>
              <w:t>главе 1</w:t>
            </w:r>
            <w:r>
              <w:rPr>
                <w:rFonts w:ascii="Times New Roman"/>
                <w:b w:val="false"/>
                <w:i w:val="false"/>
                <w:color w:val="000000"/>
                <w:sz w:val="20"/>
              </w:rPr>
              <w:t xml:space="preserve"> Номенклатуры медицинских и фармацевтических специальностей, утвержденной приказом Министра здравоохранения Республики Казахстан от 24 ноября 2009 года № 774 (зарегистрирован в Реестре государственной регистрации нормативных правовых актов под № 5885) (далее – Номенклатура), предоставляют документы, подтверждающие завершение обучения в интернатуре и (или) клинической ординатуре, резидентуре (по специальностям, не предусматривающим окончание интернатуры, резидентуры – после завершения обучения в высшем учебном заведении) и (или) переподготовки (специализации) и повышения квалификации по заявляемой специальности.</w:t>
            </w:r>
            <w:r>
              <w:br/>
            </w:r>
            <w:r>
              <w:rPr>
                <w:rFonts w:ascii="Times New Roman"/>
                <w:b w:val="false"/>
                <w:i w:val="false"/>
                <w:color w:val="000000"/>
                <w:sz w:val="20"/>
              </w:rPr>
              <w:t>
</w:t>
            </w:r>
            <w:r>
              <w:rPr>
                <w:rFonts w:ascii="Times New Roman"/>
                <w:b w:val="false"/>
                <w:i w:val="false"/>
                <w:color w:val="000000"/>
                <w:sz w:val="20"/>
              </w:rPr>
              <w:t>Претенденты для получения сертификатов по специальностям, указанных в главах 3 и 4 Номенклатуры предоставляют документы, подтверждающие среднее (техническое и профессиональное), послесреднее медицинское образование и (или) переподготовки (специализации) по заявляемой специальности, либо высшее медицинское образование по специальностям "Лечебное дело", "Педиатрия", "Восточная медицина", "Стоматология", "Общая медицина", бакалавриат по специальностям "Общая медицина", "Сестринское дело" и (или) повышение квалификации по заявляемой специальности.</w:t>
            </w:r>
            <w:r>
              <w:br/>
            </w:r>
            <w:r>
              <w:rPr>
                <w:rFonts w:ascii="Times New Roman"/>
                <w:b w:val="false"/>
                <w:i w:val="false"/>
                <w:color w:val="000000"/>
                <w:sz w:val="20"/>
              </w:rPr>
              <w:t>
</w:t>
            </w:r>
            <w:r>
              <w:rPr>
                <w:rFonts w:ascii="Times New Roman"/>
                <w:b w:val="false"/>
                <w:i w:val="false"/>
                <w:color w:val="000000"/>
                <w:sz w:val="20"/>
              </w:rPr>
              <w:t>Специалисты, имеющие перерыв трудовой деятельности по специальности более 5 лет, для получения сертификата проходят повышение квалификации по заявляемой специальности в общем объеме не менее 216 часов.</w:t>
            </w:r>
            <w:r>
              <w:br/>
            </w:r>
            <w:r>
              <w:rPr>
                <w:rFonts w:ascii="Times New Roman"/>
                <w:b w:val="false"/>
                <w:i w:val="false"/>
                <w:color w:val="000000"/>
                <w:sz w:val="20"/>
              </w:rPr>
              <w:t>
</w:t>
            </w:r>
            <w:r>
              <w:rPr>
                <w:rFonts w:ascii="Times New Roman"/>
                <w:b w:val="false"/>
                <w:i w:val="false"/>
                <w:color w:val="000000"/>
                <w:sz w:val="20"/>
              </w:rPr>
              <w:t xml:space="preserve">Для претендентов, окончивших высшее медицинское учебное заведение после 1998 года по специальностям "Лечебное дело", "Педиатрия", "Общая медицина", и по специальностям "Восточная медицина" и "Стоматология" после 2006 года, обязательным условием допуска к клинической практике является предоставление документа об освоении профессиональной образовательной программы интернатуры в соответствии с </w:t>
            </w:r>
            <w:r>
              <w:rPr>
                <w:rFonts w:ascii="Times New Roman"/>
                <w:b w:val="false"/>
                <w:i w:val="false"/>
                <w:color w:val="000000"/>
                <w:sz w:val="20"/>
              </w:rPr>
              <w:t>пунктом 5</w:t>
            </w:r>
            <w:r>
              <w:rPr>
                <w:rFonts w:ascii="Times New Roman"/>
                <w:b w:val="false"/>
                <w:i w:val="false"/>
                <w:color w:val="000000"/>
                <w:sz w:val="20"/>
              </w:rPr>
              <w:t xml:space="preserve"> статьи 21 Закона Республики Казахстан от 27 июля 2007 года "Об образовании".</w:t>
            </w:r>
            <w:r>
              <w:br/>
            </w:r>
            <w:r>
              <w:rPr>
                <w:rFonts w:ascii="Times New Roman"/>
                <w:b w:val="false"/>
                <w:i w:val="false"/>
                <w:color w:val="000000"/>
                <w:sz w:val="20"/>
              </w:rPr>
              <w:t>
</w:t>
            </w:r>
            <w:r>
              <w:rPr>
                <w:rFonts w:ascii="Times New Roman"/>
                <w:b w:val="false"/>
                <w:i w:val="false"/>
                <w:color w:val="000000"/>
                <w:sz w:val="20"/>
              </w:rPr>
              <w:t xml:space="preserve">Претенденты, окончившие организации высшего медицинского образования до 2014 года по специальностям "Лечебное дело", "Педиатрия" и "Восточная медицина", претендующие на получение сертификата по клиническим специальностям, предусмотренным Номенклатурой и при несоответствии специальности интернатуры, клинической ординатуры либо резидентуры заявляемой специальности, предоставляют документы о прохождении переподготовки по заявляемой специальности с указанием продолжительности обучения в часах в соответствии с </w:t>
            </w:r>
            <w:r>
              <w:rPr>
                <w:rFonts w:ascii="Times New Roman"/>
                <w:b w:val="false"/>
                <w:i w:val="false"/>
                <w:color w:val="000000"/>
                <w:sz w:val="20"/>
              </w:rPr>
              <w:t>Правилами</w:t>
            </w:r>
            <w:r>
              <w:rPr>
                <w:rFonts w:ascii="Times New Roman"/>
                <w:b w:val="false"/>
                <w:i w:val="false"/>
                <w:color w:val="000000"/>
                <w:sz w:val="20"/>
              </w:rPr>
              <w:t xml:space="preserve"> повышения квалификации и переподготовки медицинских и фармацевтических кадров, утвержденными приказом и. о.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и квалификационных требований к организациям, реализующим программы дополнительного медицинского и фармацевтического образования" (зарегистрирован в Реестре государственной регистрации нормативных правовых актов № 5904) (далее – Правила повышения квалификации и переподготовки).</w:t>
            </w:r>
            <w:r>
              <w:br/>
            </w:r>
            <w:r>
              <w:rPr>
                <w:rFonts w:ascii="Times New Roman"/>
                <w:b w:val="false"/>
                <w:i w:val="false"/>
                <w:color w:val="000000"/>
                <w:sz w:val="20"/>
              </w:rPr>
              <w:t>
</w:t>
            </w:r>
            <w:r>
              <w:rPr>
                <w:rFonts w:ascii="Times New Roman"/>
                <w:b w:val="false"/>
                <w:i w:val="false"/>
                <w:color w:val="000000"/>
                <w:sz w:val="20"/>
              </w:rPr>
              <w:t>Специалистам, приступившим к медицинской, в том числе к клинической деятельности до 1 января 2005 года и имеющим непрерывный стаж работы по заявляемой специальности на момент подачи документов, прохождение переподготовки по данной специальности не требуется.</w:t>
            </w:r>
            <w:r>
              <w:br/>
            </w:r>
            <w:r>
              <w:rPr>
                <w:rFonts w:ascii="Times New Roman"/>
                <w:b w:val="false"/>
                <w:i w:val="false"/>
                <w:color w:val="000000"/>
                <w:sz w:val="20"/>
              </w:rPr>
              <w:t>
</w:t>
            </w:r>
            <w:r>
              <w:rPr>
                <w:rFonts w:ascii="Times New Roman"/>
                <w:b w:val="false"/>
                <w:i w:val="false"/>
                <w:color w:val="000000"/>
                <w:sz w:val="20"/>
              </w:rPr>
              <w:t xml:space="preserve">Для претендентов, окончивших обучение в организациях высшего медицинского образования после 2013 года, претендующих на получение сертификата по клиническим специальностям, предусмотренным в </w:t>
            </w:r>
            <w:r>
              <w:rPr>
                <w:rFonts w:ascii="Times New Roman"/>
                <w:b w:val="false"/>
                <w:i w:val="false"/>
                <w:color w:val="000000"/>
                <w:sz w:val="20"/>
              </w:rPr>
              <w:t>Перечне</w:t>
            </w:r>
            <w:r>
              <w:rPr>
                <w:rFonts w:ascii="Times New Roman"/>
                <w:b w:val="false"/>
                <w:i w:val="false"/>
                <w:color w:val="000000"/>
                <w:sz w:val="20"/>
              </w:rPr>
              <w:t xml:space="preserve"> клинических специальностей подготовки в резидентуре, утвержденном приказом Министра здравоохранения Республики Казахстан от 30 января 2008 года № 27 "Об утверждении перечней клинических специальностей подготовки в интернатуре и резидентуре" (зарегистрированный в Реестре государственной регистрации нормативных правовых актов № 5134), обязательным условием допуска к клинической практике является предоставление документа об освоении профессиональной учебной программы резидентуры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22 Закона Республики Казахстан от 27 июля 2007 года "Об образовании".</w:t>
            </w:r>
            <w:r>
              <w:br/>
            </w:r>
            <w:r>
              <w:rPr>
                <w:rFonts w:ascii="Times New Roman"/>
                <w:b w:val="false"/>
                <w:i w:val="false"/>
                <w:color w:val="000000"/>
                <w:sz w:val="20"/>
              </w:rPr>
              <w:t>
</w:t>
            </w:r>
            <w:r>
              <w:rPr>
                <w:rFonts w:ascii="Times New Roman"/>
                <w:b w:val="false"/>
                <w:i w:val="false"/>
                <w:color w:val="000000"/>
                <w:sz w:val="20"/>
              </w:rPr>
              <w:t xml:space="preserve"> Претенденты, окончившие организации среднего медицинского образования и допущенные к занимаемым должностям для получения сертификата предоставляют следующие документы:</w:t>
            </w:r>
            <w:r>
              <w:br/>
            </w:r>
            <w:r>
              <w:rPr>
                <w:rFonts w:ascii="Times New Roman"/>
                <w:b w:val="false"/>
                <w:i w:val="false"/>
                <w:color w:val="000000"/>
                <w:sz w:val="20"/>
              </w:rPr>
              <w:t>
</w:t>
            </w:r>
            <w:r>
              <w:rPr>
                <w:rFonts w:ascii="Times New Roman"/>
                <w:b w:val="false"/>
                <w:i w:val="false"/>
                <w:color w:val="000000"/>
                <w:sz w:val="20"/>
              </w:rPr>
              <w:t>1) до 1 января 2005 года:</w:t>
            </w:r>
            <w:r>
              <w:br/>
            </w:r>
            <w:r>
              <w:rPr>
                <w:rFonts w:ascii="Times New Roman"/>
                <w:b w:val="false"/>
                <w:i w:val="false"/>
                <w:color w:val="000000"/>
                <w:sz w:val="20"/>
              </w:rPr>
              <w:t>
</w:t>
            </w:r>
            <w:r>
              <w:rPr>
                <w:rFonts w:ascii="Times New Roman"/>
                <w:b w:val="false"/>
                <w:i w:val="false"/>
                <w:color w:val="000000"/>
                <w:sz w:val="20"/>
              </w:rPr>
              <w:t>по специальности "Сестринское дело" - диплома о среднем медицинском образовании по специальности "Сестринское дело", "Лечебное дело", "Акушерское дело", диплом о высшем образовании по специальности "Лечебное дело", "Педиатрия", "Восточная медицина", "Общая медицина", бакалавриат по специальностям "Общая медицина", "Сестринское дело", и документа о повышении квалификации по специальности "Сестринское дело" за последние 5 лет;</w:t>
            </w:r>
            <w:r>
              <w:br/>
            </w:r>
            <w:r>
              <w:rPr>
                <w:rFonts w:ascii="Times New Roman"/>
                <w:b w:val="false"/>
                <w:i w:val="false"/>
                <w:color w:val="000000"/>
                <w:sz w:val="20"/>
              </w:rPr>
              <w:t>
</w:t>
            </w:r>
            <w:r>
              <w:rPr>
                <w:rFonts w:ascii="Times New Roman"/>
                <w:b w:val="false"/>
                <w:i w:val="false"/>
                <w:color w:val="000000"/>
                <w:sz w:val="20"/>
              </w:rPr>
              <w:t>по специальности "Лечебное дело" - диплома о среднем медицинском образовании по специальности "Лечебное дело", "Акушерское дело", диплом о высшем образовании по специальности "Лечебное дело", "Педиатрия", "Восточная медицина", "Общая медицина", бакалавриат по специальностям "Общая медицина", "Сестринское дело" и документа о переподготовке или повышении квалификации по специальности "Лечебное дело" за последние 5 лет;</w:t>
            </w:r>
            <w:r>
              <w:br/>
            </w:r>
            <w:r>
              <w:rPr>
                <w:rFonts w:ascii="Times New Roman"/>
                <w:b w:val="false"/>
                <w:i w:val="false"/>
                <w:color w:val="000000"/>
                <w:sz w:val="20"/>
              </w:rPr>
              <w:t>
</w:t>
            </w:r>
            <w:r>
              <w:rPr>
                <w:rFonts w:ascii="Times New Roman"/>
                <w:b w:val="false"/>
                <w:i w:val="false"/>
                <w:color w:val="000000"/>
                <w:sz w:val="20"/>
              </w:rPr>
              <w:t>по специальности "Акушерское дело" - диплома о среднем медицинском образовании по специальности "Акушерское дело", "Лечебное дело", "Сестринское дело", диплома о высшем образовании по специальности "Лечебное дело", "Педиатрия", "Восточная медицина", "Общая медицина", бакалавриат по специальностям "Общая медицина", "Сестринское дело" и документа о переподготовке или повышении квалификации по специальности "Акушерское дело" за последние 5 лет;</w:t>
            </w:r>
            <w:r>
              <w:br/>
            </w:r>
            <w:r>
              <w:rPr>
                <w:rFonts w:ascii="Times New Roman"/>
                <w:b w:val="false"/>
                <w:i w:val="false"/>
                <w:color w:val="000000"/>
                <w:sz w:val="20"/>
              </w:rPr>
              <w:t>
</w:t>
            </w:r>
            <w:r>
              <w:rPr>
                <w:rFonts w:ascii="Times New Roman"/>
                <w:b w:val="false"/>
                <w:i w:val="false"/>
                <w:color w:val="000000"/>
                <w:sz w:val="20"/>
              </w:rPr>
              <w:t>2) до 1 сентября 2012 года по специальности "Лабораторная диагностика" - диплома о среднем медицинском образовании по специальности "Лабораторная диагностика", "Акушерское дело", "Лечебное дело", "Сестринское дело", диплома о высшем образовании по специальности "Лечебное дело", "Педиатрия", "Восточная медицина", "Общая медицина", бакалавриат по специальностям "Общая медицина", "Сестринское дело" и документа о переподготовке или повышении квалификации по специальности "Лабораторная диагностика" за последние 5 лет.</w:t>
            </w:r>
            <w:r>
              <w:br/>
            </w:r>
            <w:r>
              <w:rPr>
                <w:rFonts w:ascii="Times New Roman"/>
                <w:b w:val="false"/>
                <w:i w:val="false"/>
                <w:color w:val="000000"/>
                <w:sz w:val="20"/>
              </w:rPr>
              <w:t>
</w:t>
            </w:r>
            <w:r>
              <w:rPr>
                <w:rFonts w:ascii="Times New Roman"/>
                <w:b w:val="false"/>
                <w:i w:val="false"/>
                <w:color w:val="000000"/>
                <w:sz w:val="20"/>
              </w:rPr>
              <w:t>Претенденты, с высшим медицинским образованием по специальностям "Гигиена и эпидемиология", "Стоматология", со средним медицинским образованием по специальностям "Сестринское дело", "Лечебное дело", "Акушерское дело", "Лабораторная диагностика", "Фельдшер-лаборант", "Гигиена, санитария и эпидемиология", "Санитарный фельдшер", "Стоматология", "Зубной врач", приступившие к медицинской деятельности до 1 января 2005 года и имеющие непрерывный стаж работы по заявляемой специальности на момент подачи документов, допускаются к сертификации по заявляемой специальности.</w:t>
            </w:r>
            <w:r>
              <w:br/>
            </w:r>
            <w:r>
              <w:rPr>
                <w:rFonts w:ascii="Times New Roman"/>
                <w:b w:val="false"/>
                <w:i w:val="false"/>
                <w:color w:val="000000"/>
                <w:sz w:val="20"/>
              </w:rPr>
              <w:t>
</w:t>
            </w:r>
            <w:r>
              <w:rPr>
                <w:rFonts w:ascii="Times New Roman"/>
                <w:b w:val="false"/>
                <w:i w:val="false"/>
                <w:color w:val="000000"/>
                <w:sz w:val="20"/>
              </w:rPr>
              <w:t>Претенденты подают документы в виде электронных копий.</w:t>
            </w:r>
            <w:r>
              <w:br/>
            </w:r>
            <w:r>
              <w:rPr>
                <w:rFonts w:ascii="Times New Roman"/>
                <w:b w:val="false"/>
                <w:i w:val="false"/>
                <w:color w:val="000000"/>
                <w:sz w:val="20"/>
              </w:rPr>
              <w:t>
К документу, выданному на иностранном языке, дополнительно предоставляется электронная копия нотариально заверенного перевода на государственном или русском языке.</w:t>
            </w:r>
          </w:p>
          <w:bookmarkEnd w:id="53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540"/>
          <w:p>
            <w:pPr>
              <w:spacing w:after="20"/>
              <w:ind w:left="20"/>
              <w:jc w:val="both"/>
            </w:pPr>
            <w:r>
              <w:rPr>
                <w:rFonts w:ascii="Times New Roman"/>
                <w:b w:val="false"/>
                <w:i w:val="false"/>
                <w:color w:val="000000"/>
                <w:sz w:val="20"/>
              </w:rPr>
              <w:t>
1) установление недостоверности документов, представленных претендентом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 xml:space="preserve"> 2) несоответствие претендента и (или) представленных материалов,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br/>
            </w:r>
            <w:r>
              <w:rPr>
                <w:rFonts w:ascii="Times New Roman"/>
                <w:b w:val="false"/>
                <w:i w:val="false"/>
                <w:color w:val="000000"/>
                <w:sz w:val="20"/>
              </w:rPr>
              <w:t>
</w:t>
            </w:r>
            <w:r>
              <w:rPr>
                <w:rFonts w:ascii="Times New Roman"/>
                <w:b w:val="false"/>
                <w:i w:val="false"/>
                <w:color w:val="000000"/>
                <w:sz w:val="20"/>
              </w:rPr>
              <w:t>3) в отношении претендента имеется вступившее в законную силу решение суда о запрещении медицинской деятельности по заявляемой специальности;</w:t>
            </w:r>
            <w:r>
              <w:br/>
            </w:r>
            <w:r>
              <w:rPr>
                <w:rFonts w:ascii="Times New Roman"/>
                <w:b w:val="false"/>
                <w:i w:val="false"/>
                <w:color w:val="000000"/>
                <w:sz w:val="20"/>
              </w:rPr>
              <w:t>
4) в отношении претендента имеется вступившее в законную силу решение суда, на основании которого он лишен специального права, связанного с получением государственной услуги.</w:t>
            </w:r>
          </w:p>
          <w:bookmarkEnd w:id="54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541"/>
          <w:p>
            <w:pPr>
              <w:spacing w:after="20"/>
              <w:ind w:left="20"/>
              <w:jc w:val="both"/>
            </w:pPr>
            <w:r>
              <w:rPr>
                <w:rFonts w:ascii="Times New Roman"/>
                <w:b w:val="false"/>
                <w:i w:val="false"/>
                <w:color w:val="000000"/>
                <w:sz w:val="20"/>
              </w:rPr>
              <w:t>
1. Претендент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r>
              <w:br/>
            </w:r>
            <w:r>
              <w:rPr>
                <w:rFonts w:ascii="Times New Roman"/>
                <w:b w:val="false"/>
                <w:i w:val="false"/>
                <w:color w:val="000000"/>
                <w:sz w:val="20"/>
              </w:rPr>
              <w:t>
</w:t>
            </w:r>
            <w:r>
              <w:rPr>
                <w:rFonts w:ascii="Times New Roman"/>
                <w:b w:val="false"/>
                <w:i w:val="false"/>
                <w:color w:val="000000"/>
                <w:sz w:val="20"/>
              </w:rPr>
              <w:t xml:space="preserve">2. Контактные телефоны справочных служб по вопросам оказания государственной услуги указаны на интернет-ресурсе уполномоченного органа в области здравоохранения www.gov.egov.kz. </w:t>
            </w:r>
            <w:r>
              <w:br/>
            </w:r>
            <w:r>
              <w:rPr>
                <w:rFonts w:ascii="Times New Roman"/>
                <w:b w:val="false"/>
                <w:i w:val="false"/>
                <w:color w:val="000000"/>
                <w:sz w:val="20"/>
              </w:rPr>
              <w:t xml:space="preserve">
Номера телефонов единого контакт-центр по вопросам оказания государственных услуг 1414, 8-800-080- 7777 </w:t>
            </w:r>
          </w:p>
          <w:bookmarkEnd w:id="54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 сертификации</w:t>
            </w:r>
            <w:r>
              <w:br/>
            </w:r>
            <w:r>
              <w:rPr>
                <w:rFonts w:ascii="Times New Roman"/>
                <w:b w:val="false"/>
                <w:i w:val="false"/>
                <w:color w:val="000000"/>
                <w:sz w:val="20"/>
              </w:rPr>
              <w:t xml:space="preserve">специалистов в области здравоохранения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05" w:id="542"/>
    <w:p>
      <w:pPr>
        <w:spacing w:after="0"/>
        <w:ind w:left="0"/>
        <w:jc w:val="left"/>
      </w:pPr>
      <w:r>
        <w:rPr>
          <w:rFonts w:ascii="Times New Roman"/>
          <w:b/>
          <w:i w:val="false"/>
          <w:color w:val="000000"/>
        </w:rPr>
        <w:t xml:space="preserve">                          Сертификат специалиста</w:t>
      </w:r>
    </w:p>
    <w:bookmarkEnd w:id="542"/>
    <w:bookmarkStart w:name="z706" w:id="543"/>
    <w:p>
      <w:pPr>
        <w:spacing w:after="0"/>
        <w:ind w:left="0"/>
        <w:jc w:val="both"/>
      </w:pP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действительно получил(-а) настоящий сертификат специалиста для</w:t>
      </w:r>
      <w:r>
        <w:br/>
      </w:r>
      <w:r>
        <w:rPr>
          <w:rFonts w:ascii="Times New Roman"/>
          <w:b w:val="false"/>
          <w:i w:val="false"/>
          <w:color w:val="000000"/>
          <w:sz w:val="28"/>
        </w:rPr>
        <w:t xml:space="preserve">       осуществления медицинской деятельности и допуска к клинической</w:t>
      </w:r>
      <w:r>
        <w:br/>
      </w:r>
      <w:r>
        <w:rPr>
          <w:rFonts w:ascii="Times New Roman"/>
          <w:b w:val="false"/>
          <w:i w:val="false"/>
          <w:color w:val="000000"/>
          <w:sz w:val="28"/>
        </w:rPr>
        <w:t xml:space="preserve">       практике (работе с пациентами) по специальности</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(специальность по номенклатуре)</w:t>
      </w:r>
      <w:r>
        <w:br/>
      </w:r>
      <w:r>
        <w:rPr>
          <w:rFonts w:ascii="Times New Roman"/>
          <w:b w:val="false"/>
          <w:i w:val="false"/>
          <w:color w:val="000000"/>
          <w:sz w:val="28"/>
        </w:rPr>
        <w:t xml:space="preserve">       Приказ руководителя государственного органа, вынесшего решение о его</w:t>
      </w:r>
      <w:r>
        <w:br/>
      </w:r>
      <w:r>
        <w:rPr>
          <w:rFonts w:ascii="Times New Roman"/>
          <w:b w:val="false"/>
          <w:i w:val="false"/>
          <w:color w:val="000000"/>
          <w:sz w:val="28"/>
        </w:rPr>
        <w:t xml:space="preserve">       выдаче от "____" ___________ 20 ____ года № ________</w:t>
      </w:r>
      <w:r>
        <w:br/>
      </w:r>
      <w:r>
        <w:rPr>
          <w:rFonts w:ascii="Times New Roman"/>
          <w:b w:val="false"/>
          <w:i w:val="false"/>
          <w:color w:val="000000"/>
          <w:sz w:val="28"/>
        </w:rPr>
        <w:t xml:space="preserve">       Сертификат действителен до "____" ___________ 20____ года</w:t>
      </w:r>
      <w:r>
        <w:br/>
      </w:r>
      <w:r>
        <w:rPr>
          <w:rFonts w:ascii="Times New Roman"/>
          <w:b w:val="false"/>
          <w:i w:val="false"/>
          <w:color w:val="000000"/>
          <w:sz w:val="28"/>
        </w:rPr>
        <w:t xml:space="preserve">        Регистрационный № ____</w:t>
      </w:r>
      <w:r>
        <w:br/>
      </w:r>
      <w:r>
        <w:rPr>
          <w:rFonts w:ascii="Times New Roman"/>
          <w:b w:val="false"/>
          <w:i w:val="false"/>
          <w:color w:val="000000"/>
          <w:sz w:val="28"/>
        </w:rPr>
        <w:t xml:space="preserve">       Дата выдачи "____" ___________ 20 ___ года</w:t>
      </w:r>
    </w:p>
    <w:bookmarkEnd w:id="5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области здравоохранения,</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18 сентября 2015 года № 733</w:t>
            </w:r>
          </w:p>
        </w:tc>
      </w:tr>
    </w:tbl>
    <w:bookmarkStart w:name="z709" w:id="544"/>
    <w:p>
      <w:pPr>
        <w:spacing w:after="0"/>
        <w:ind w:left="0"/>
        <w:jc w:val="left"/>
      </w:pPr>
      <w:r>
        <w:rPr>
          <w:rFonts w:ascii="Times New Roman"/>
          <w:b/>
          <w:i w:val="false"/>
          <w:color w:val="000000"/>
        </w:rPr>
        <w:t xml:space="preserve"> Правила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w:t>
      </w:r>
    </w:p>
    <w:bookmarkEnd w:id="544"/>
    <w:bookmarkStart w:name="z710" w:id="545"/>
    <w:p>
      <w:pPr>
        <w:spacing w:after="0"/>
        <w:ind w:left="0"/>
        <w:jc w:val="left"/>
      </w:pPr>
      <w:r>
        <w:rPr>
          <w:rFonts w:ascii="Times New Roman"/>
          <w:b/>
          <w:i w:val="false"/>
          <w:color w:val="000000"/>
        </w:rPr>
        <w:t xml:space="preserve"> Глава 1. Общие положения</w:t>
      </w:r>
    </w:p>
    <w:bookmarkEnd w:id="545"/>
    <w:bookmarkStart w:name="z711" w:id="546"/>
    <w:p>
      <w:pPr>
        <w:spacing w:after="0"/>
        <w:ind w:left="0"/>
        <w:jc w:val="both"/>
      </w:pPr>
      <w:r>
        <w:rPr>
          <w:rFonts w:ascii="Times New Roman"/>
          <w:b w:val="false"/>
          <w:i w:val="false"/>
          <w:color w:val="000000"/>
          <w:sz w:val="28"/>
        </w:rPr>
        <w:t xml:space="preserve">
      1. Настоящие Правила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 (далее – Правила) разработаны в соответствии с </w:t>
      </w:r>
      <w:r>
        <w:rPr>
          <w:rFonts w:ascii="Times New Roman"/>
          <w:b w:val="false"/>
          <w:i w:val="false"/>
          <w:color w:val="000000"/>
          <w:sz w:val="28"/>
        </w:rPr>
        <w:t>подпунктом 114)</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(далее - Кодекс), </w:t>
      </w:r>
      <w:r>
        <w:rPr>
          <w:rFonts w:ascii="Times New Roman"/>
          <w:b w:val="false"/>
          <w:i w:val="false"/>
          <w:color w:val="000000"/>
          <w:sz w:val="28"/>
        </w:rPr>
        <w:t>статьей 14</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допуска иностранных специалистов к осуществлению клинической практики в организациях здравоохранения Республики Казахстан.</w:t>
      </w:r>
    </w:p>
    <w:bookmarkEnd w:id="546"/>
    <w:bookmarkStart w:name="z712" w:id="54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547"/>
    <w:bookmarkStart w:name="z713" w:id="548"/>
    <w:p>
      <w:pPr>
        <w:spacing w:after="0"/>
        <w:ind w:left="0"/>
        <w:jc w:val="both"/>
      </w:pPr>
      <w:r>
        <w:rPr>
          <w:rFonts w:ascii="Times New Roman"/>
          <w:b w:val="false"/>
          <w:i w:val="false"/>
          <w:color w:val="000000"/>
          <w:sz w:val="28"/>
        </w:rPr>
        <w:t>
      1) клиническая практика (работа с пациентами) - профессиональная медицинская деятельность, осуществляемая специалистами со средним или высшим медицинским образованием;</w:t>
      </w:r>
    </w:p>
    <w:bookmarkEnd w:id="548"/>
    <w:bookmarkStart w:name="z714" w:id="549"/>
    <w:p>
      <w:pPr>
        <w:spacing w:after="0"/>
        <w:ind w:left="0"/>
        <w:jc w:val="both"/>
      </w:pPr>
      <w:r>
        <w:rPr>
          <w:rFonts w:ascii="Times New Roman"/>
          <w:b w:val="false"/>
          <w:i w:val="false"/>
          <w:color w:val="000000"/>
          <w:sz w:val="28"/>
        </w:rPr>
        <w:t>
      2) оценка профессиональной подготовленности и подтверждения соответствия квалификации специалистов (далее - Оценка) - процедура оценки знаний и навыков, проводимая в целях подтверждения соответствия квалификации специалиста требованиям профессионального стандарта в области здравоохранения;</w:t>
      </w:r>
    </w:p>
    <w:bookmarkEnd w:id="549"/>
    <w:bookmarkStart w:name="z715" w:id="550"/>
    <w:p>
      <w:pPr>
        <w:spacing w:after="0"/>
        <w:ind w:left="0"/>
        <w:jc w:val="both"/>
      </w:pPr>
      <w:r>
        <w:rPr>
          <w:rFonts w:ascii="Times New Roman"/>
          <w:b w:val="false"/>
          <w:i w:val="false"/>
          <w:color w:val="000000"/>
          <w:sz w:val="28"/>
        </w:rPr>
        <w:t>
      3) сертификат специалиста (далее - сертификат) - документ установленного образца, подтверждающий квалификацию физического лица на соответствие клинической специальности и для допуска его к клинической практике (работе с пациентами);</w:t>
      </w:r>
    </w:p>
    <w:bookmarkEnd w:id="550"/>
    <w:bookmarkStart w:name="z716" w:id="551"/>
    <w:p>
      <w:pPr>
        <w:spacing w:after="0"/>
        <w:ind w:left="0"/>
        <w:jc w:val="both"/>
      </w:pPr>
      <w:r>
        <w:rPr>
          <w:rFonts w:ascii="Times New Roman"/>
          <w:b w:val="false"/>
          <w:i w:val="false"/>
          <w:color w:val="000000"/>
          <w:sz w:val="28"/>
        </w:rPr>
        <w:t xml:space="preserve">
      4) сертификация - обязательная процедура для определения соответствия медицинских работников клинической специальности и допуска их к клинической практике (работе с пациентами) с выдачей им соответствующего сертификата специалиста; </w:t>
      </w:r>
    </w:p>
    <w:bookmarkEnd w:id="551"/>
    <w:bookmarkStart w:name="z717" w:id="552"/>
    <w:p>
      <w:pPr>
        <w:spacing w:after="0"/>
        <w:ind w:left="0"/>
        <w:jc w:val="both"/>
      </w:pPr>
      <w:r>
        <w:rPr>
          <w:rFonts w:ascii="Times New Roman"/>
          <w:b w:val="false"/>
          <w:i w:val="false"/>
          <w:color w:val="000000"/>
          <w:sz w:val="28"/>
        </w:rPr>
        <w:t>
       5) иностранный специалист - физическое лицо, имеющее медицинское образование, претендующее на получение сертификата специалиста в соответствии с требованиями настоящих Правил,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w:t>
      </w:r>
    </w:p>
    <w:bookmarkEnd w:id="552"/>
    <w:bookmarkStart w:name="z718" w:id="553"/>
    <w:p>
      <w:pPr>
        <w:spacing w:after="0"/>
        <w:ind w:left="0"/>
        <w:jc w:val="both"/>
      </w:pPr>
      <w:r>
        <w:rPr>
          <w:rFonts w:ascii="Times New Roman"/>
          <w:b w:val="false"/>
          <w:i w:val="false"/>
          <w:color w:val="000000"/>
          <w:sz w:val="28"/>
        </w:rPr>
        <w:t>
      6) семинар, тренинг (мастер-класс) - формы теоретического или практического повышения квалификации кадров.</w:t>
      </w:r>
    </w:p>
    <w:bookmarkEnd w:id="553"/>
    <w:bookmarkStart w:name="z719" w:id="554"/>
    <w:p>
      <w:pPr>
        <w:spacing w:after="0"/>
        <w:ind w:left="0"/>
        <w:jc w:val="both"/>
      </w:pPr>
      <w:r>
        <w:rPr>
          <w:rFonts w:ascii="Times New Roman"/>
          <w:b w:val="false"/>
          <w:i w:val="false"/>
          <w:color w:val="000000"/>
          <w:sz w:val="28"/>
        </w:rPr>
        <w:t xml:space="preserve">
      3. Иностранные специалисты допускаются к клинической практике на территории Республики Казахстан по медицинским специальностям,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24 ноября 2009 года № 774 "Об утверждении номенклатуры медицинских и фармацевтических специальностей" (зарегистрированный в Реестре государственной регистрации нормативных правовых актов за № 5885). </w:t>
      </w:r>
    </w:p>
    <w:bookmarkEnd w:id="554"/>
    <w:bookmarkStart w:name="z720" w:id="555"/>
    <w:p>
      <w:pPr>
        <w:spacing w:after="0"/>
        <w:ind w:left="0"/>
        <w:jc w:val="left"/>
      </w:pPr>
      <w:r>
        <w:rPr>
          <w:rFonts w:ascii="Times New Roman"/>
          <w:b/>
          <w:i w:val="false"/>
          <w:color w:val="000000"/>
        </w:rPr>
        <w:t xml:space="preserve"> Глава 2. Порядок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w:t>
      </w:r>
    </w:p>
    <w:bookmarkEnd w:id="555"/>
    <w:bookmarkStart w:name="z721" w:id="556"/>
    <w:p>
      <w:pPr>
        <w:spacing w:after="0"/>
        <w:ind w:left="0"/>
        <w:jc w:val="both"/>
      </w:pPr>
      <w:r>
        <w:rPr>
          <w:rFonts w:ascii="Times New Roman"/>
          <w:b w:val="false"/>
          <w:i w:val="false"/>
          <w:color w:val="000000"/>
          <w:sz w:val="28"/>
        </w:rPr>
        <w:t xml:space="preserve">
      4. Допуск иностранных специалистов (далее -услугополучатели)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 (далее - государственная услуга) осуществляют территориальные департаменты Комитета контроля качества и безопасности товаров и услуг Министерства здравоохранения Республики Казахстан (далее - услугодатель). </w:t>
      </w:r>
    </w:p>
    <w:bookmarkEnd w:id="556"/>
    <w:bookmarkStart w:name="z722" w:id="557"/>
    <w:p>
      <w:pPr>
        <w:spacing w:after="0"/>
        <w:ind w:left="0"/>
        <w:jc w:val="both"/>
      </w:pPr>
      <w:r>
        <w:rPr>
          <w:rFonts w:ascii="Times New Roman"/>
          <w:b w:val="false"/>
          <w:i w:val="false"/>
          <w:color w:val="000000"/>
          <w:sz w:val="28"/>
        </w:rPr>
        <w:t>
      5.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"Допуск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Назарбаев Университете или его медицинских организациях, медицинских организациях Управления Делами Президента Республики Казахстан", согласно приложению 1 к настоящим Правилам.</w:t>
      </w:r>
    </w:p>
    <w:bookmarkEnd w:id="557"/>
    <w:bookmarkStart w:name="z723" w:id="558"/>
    <w:p>
      <w:pPr>
        <w:spacing w:after="0"/>
        <w:ind w:left="0"/>
        <w:jc w:val="both"/>
      </w:pPr>
      <w:r>
        <w:rPr>
          <w:rFonts w:ascii="Times New Roman"/>
          <w:b w:val="false"/>
          <w:i w:val="false"/>
          <w:color w:val="000000"/>
          <w:sz w:val="28"/>
        </w:rPr>
        <w:t>
      Государственная услуга оказывается в электронном виде через веб-портал "электронного правительства" www.egov.kz, www.elicense.kz и в бумажном виде через Некоммерческое акционерное общество "Государственная корпорация "Правительство для граждан" (далее - Государственная корпорация).</w:t>
      </w:r>
    </w:p>
    <w:bookmarkEnd w:id="558"/>
    <w:bookmarkStart w:name="z724" w:id="559"/>
    <w:p>
      <w:pPr>
        <w:spacing w:after="0"/>
        <w:ind w:left="0"/>
        <w:jc w:val="both"/>
      </w:pPr>
      <w:r>
        <w:rPr>
          <w:rFonts w:ascii="Times New Roman"/>
          <w:b w:val="false"/>
          <w:i w:val="false"/>
          <w:color w:val="000000"/>
          <w:sz w:val="28"/>
        </w:rPr>
        <w:t>
      6. Для допуска иностранных специалистов для осуществления клинической практики, приглашенных не в рамках семинаров, тренингов (мастер-классов):</w:t>
      </w:r>
    </w:p>
    <w:bookmarkEnd w:id="559"/>
    <w:bookmarkStart w:name="z725" w:id="560"/>
    <w:p>
      <w:pPr>
        <w:spacing w:after="0"/>
        <w:ind w:left="0"/>
        <w:jc w:val="both"/>
      </w:pPr>
      <w:r>
        <w:rPr>
          <w:rFonts w:ascii="Times New Roman"/>
          <w:b w:val="false"/>
          <w:i w:val="false"/>
          <w:color w:val="000000"/>
          <w:sz w:val="28"/>
        </w:rPr>
        <w:t>
      1) заявление о выдаче сертификата специалиста по форме согласно приложению 2 к настоящим Правилам;</w:t>
      </w:r>
    </w:p>
    <w:bookmarkEnd w:id="560"/>
    <w:bookmarkStart w:name="z726" w:id="561"/>
    <w:p>
      <w:pPr>
        <w:spacing w:after="0"/>
        <w:ind w:left="0"/>
        <w:jc w:val="both"/>
      </w:pPr>
      <w:r>
        <w:rPr>
          <w:rFonts w:ascii="Times New Roman"/>
          <w:b w:val="false"/>
          <w:i w:val="false"/>
          <w:color w:val="000000"/>
          <w:sz w:val="28"/>
        </w:rPr>
        <w:t>
      2) документ, удостоверяющий личность услугополучателя (требуется для идентификации личности);</w:t>
      </w:r>
    </w:p>
    <w:bookmarkEnd w:id="561"/>
    <w:bookmarkStart w:name="z727" w:id="562"/>
    <w:p>
      <w:pPr>
        <w:spacing w:after="0"/>
        <w:ind w:left="0"/>
        <w:jc w:val="both"/>
      </w:pPr>
      <w:r>
        <w:rPr>
          <w:rFonts w:ascii="Times New Roman"/>
          <w:b w:val="false"/>
          <w:i w:val="false"/>
          <w:color w:val="000000"/>
          <w:sz w:val="28"/>
        </w:rPr>
        <w:t xml:space="preserve">
      3) документ о признании и (или) нострификации документов об образовании претендента, получившего медицинское образование в других государствах и в международных или иностранных учебных заведениях (их филиалах), выданный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признания и нострификации документов об образовании, утвержденными приказом Министра образования и науки Республики Казахстан от 10 января 2008 года № 8 (зарегистрирован в Реестре государственной регистрации нормативных правовых актов под № 5135).</w:t>
      </w:r>
    </w:p>
    <w:bookmarkEnd w:id="562"/>
    <w:bookmarkStart w:name="z728" w:id="563"/>
    <w:p>
      <w:pPr>
        <w:spacing w:after="0"/>
        <w:ind w:left="0"/>
        <w:jc w:val="both"/>
      </w:pPr>
      <w:r>
        <w:rPr>
          <w:rFonts w:ascii="Times New Roman"/>
          <w:b w:val="false"/>
          <w:i w:val="false"/>
          <w:color w:val="000000"/>
          <w:sz w:val="28"/>
        </w:rPr>
        <w:t xml:space="preserve">
      Услугополучатели, окончившие организации образования на территории Республики Казахстан предоставляют диплом о медицинском образовании и документ об окончании интернатуры, резидентуры, клинической ординатуры по заявляемой специальности (при их наличии); </w:t>
      </w:r>
    </w:p>
    <w:bookmarkEnd w:id="563"/>
    <w:bookmarkStart w:name="z729" w:id="564"/>
    <w:p>
      <w:pPr>
        <w:spacing w:after="0"/>
        <w:ind w:left="0"/>
        <w:jc w:val="both"/>
      </w:pPr>
      <w:r>
        <w:rPr>
          <w:rFonts w:ascii="Times New Roman"/>
          <w:b w:val="false"/>
          <w:i w:val="false"/>
          <w:color w:val="000000"/>
          <w:sz w:val="28"/>
        </w:rPr>
        <w:t>
      4) документ, подтверждающий осуществление клинической практики по заявляемой специальности, выданный в стране проживания услугополучателя;</w:t>
      </w:r>
    </w:p>
    <w:bookmarkEnd w:id="564"/>
    <w:bookmarkStart w:name="z730" w:id="565"/>
    <w:p>
      <w:pPr>
        <w:spacing w:after="0"/>
        <w:ind w:left="0"/>
        <w:jc w:val="both"/>
      </w:pPr>
      <w:r>
        <w:rPr>
          <w:rFonts w:ascii="Times New Roman"/>
          <w:b w:val="false"/>
          <w:i w:val="false"/>
          <w:color w:val="000000"/>
          <w:sz w:val="28"/>
        </w:rPr>
        <w:t>
      5) документы, подтверждающие прохождение повышения квалификации по заявляемой специальности за последние пять лет, в общем объеме не менее 108 часов;</w:t>
      </w:r>
    </w:p>
    <w:bookmarkEnd w:id="565"/>
    <w:bookmarkStart w:name="z731" w:id="566"/>
    <w:p>
      <w:pPr>
        <w:spacing w:after="0"/>
        <w:ind w:left="0"/>
        <w:jc w:val="both"/>
      </w:pPr>
      <w:r>
        <w:rPr>
          <w:rFonts w:ascii="Times New Roman"/>
          <w:b w:val="false"/>
          <w:i w:val="false"/>
          <w:color w:val="000000"/>
          <w:sz w:val="28"/>
        </w:rPr>
        <w:t xml:space="preserve">
      6) документ, подтверждающий трудовую деятельность,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Трудового кодекса Республики Казахстан от 23 ноября 2015 года;</w:t>
      </w:r>
    </w:p>
    <w:bookmarkEnd w:id="566"/>
    <w:bookmarkStart w:name="z732" w:id="567"/>
    <w:p>
      <w:pPr>
        <w:spacing w:after="0"/>
        <w:ind w:left="0"/>
        <w:jc w:val="both"/>
      </w:pPr>
      <w:r>
        <w:rPr>
          <w:rFonts w:ascii="Times New Roman"/>
          <w:b w:val="false"/>
          <w:i w:val="false"/>
          <w:color w:val="000000"/>
          <w:sz w:val="28"/>
        </w:rPr>
        <w:t>
      7) разрешение на привлечение иностранной рабочей силы, выданное работодателю (организация здравоохранения), местным исполнительным органом областей, городов республиканского значения и столицы;</w:t>
      </w:r>
    </w:p>
    <w:bookmarkEnd w:id="567"/>
    <w:bookmarkStart w:name="z733" w:id="568"/>
    <w:p>
      <w:pPr>
        <w:spacing w:after="0"/>
        <w:ind w:left="0"/>
        <w:jc w:val="both"/>
      </w:pPr>
      <w:r>
        <w:rPr>
          <w:rFonts w:ascii="Times New Roman"/>
          <w:b w:val="false"/>
          <w:i w:val="false"/>
          <w:color w:val="000000"/>
          <w:sz w:val="28"/>
        </w:rPr>
        <w:t>
      8) документ о перемене имени, отчества (при его наличии), фамилии или о заключении брака (супружества) или о расторжении брака (супружества), для иностранных лиц, изменивших имя, отчество (при его наличии), фамилию после получения документов об образовании.</w:t>
      </w:r>
    </w:p>
    <w:bookmarkEnd w:id="568"/>
    <w:bookmarkStart w:name="z734" w:id="569"/>
    <w:p>
      <w:pPr>
        <w:spacing w:after="0"/>
        <w:ind w:left="0"/>
        <w:jc w:val="both"/>
      </w:pPr>
      <w:r>
        <w:rPr>
          <w:rFonts w:ascii="Times New Roman"/>
          <w:b w:val="false"/>
          <w:i w:val="false"/>
          <w:color w:val="000000"/>
          <w:sz w:val="28"/>
        </w:rPr>
        <w:t>
       Документ, предусмотренный в подпункте 4) настоящего пункта не предоставляется лицами, впервые приступающими на работу.</w:t>
      </w:r>
    </w:p>
    <w:bookmarkEnd w:id="569"/>
    <w:bookmarkStart w:name="z735" w:id="570"/>
    <w:p>
      <w:pPr>
        <w:spacing w:after="0"/>
        <w:ind w:left="0"/>
        <w:jc w:val="both"/>
      </w:pPr>
      <w:r>
        <w:rPr>
          <w:rFonts w:ascii="Times New Roman"/>
          <w:b w:val="false"/>
          <w:i w:val="false"/>
          <w:color w:val="000000"/>
          <w:sz w:val="28"/>
        </w:rPr>
        <w:t>
      Документ, предусмотренный в подпункте 5) настоящего пункта не предоставляется лицами до истечения пяти лет со дня окончания учебного заведения.</w:t>
      </w:r>
    </w:p>
    <w:bookmarkEnd w:id="570"/>
    <w:bookmarkStart w:name="z736" w:id="571"/>
    <w:p>
      <w:pPr>
        <w:spacing w:after="0"/>
        <w:ind w:left="0"/>
        <w:jc w:val="both"/>
      </w:pPr>
      <w:r>
        <w:rPr>
          <w:rFonts w:ascii="Times New Roman"/>
          <w:b w:val="false"/>
          <w:i w:val="false"/>
          <w:color w:val="000000"/>
          <w:sz w:val="28"/>
        </w:rPr>
        <w:t>
      Лица, имеющие перерыв трудовой деятельности по заявляемой специальности более пяти лет, для получения сертификата проходят повышение квалификации по заявляемой специальности в общем объеме не менее 216 часов.</w:t>
      </w:r>
    </w:p>
    <w:bookmarkEnd w:id="571"/>
    <w:bookmarkStart w:name="z737" w:id="572"/>
    <w:p>
      <w:pPr>
        <w:spacing w:after="0"/>
        <w:ind w:left="0"/>
        <w:jc w:val="both"/>
      </w:pPr>
      <w:r>
        <w:rPr>
          <w:rFonts w:ascii="Times New Roman"/>
          <w:b w:val="false"/>
          <w:i w:val="false"/>
          <w:color w:val="000000"/>
          <w:sz w:val="28"/>
        </w:rPr>
        <w:t xml:space="preserve">
      В документе, предусмотренном в подпункте 5) настоящего пункта в случае отсутствия указания часов, расчет проводится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Правил повышения квалификации и переподготовки медицинских и фармацевтических кадров, а также квалификационных требований к организациям, реализующим программы дополнительного медицинского и фармацевтического образования, утвержденными приказом исполняющего обязанности Министра здравоохранения Республики Казахстан от 11 ноября 2009 года № 691 (зарегистрирован в Реестре государственной регистрации нормативных правовых актов под № 5904).</w:t>
      </w:r>
    </w:p>
    <w:bookmarkEnd w:id="572"/>
    <w:bookmarkStart w:name="z738" w:id="573"/>
    <w:p>
      <w:pPr>
        <w:spacing w:after="0"/>
        <w:ind w:left="0"/>
        <w:jc w:val="both"/>
      </w:pPr>
      <w:r>
        <w:rPr>
          <w:rFonts w:ascii="Times New Roman"/>
          <w:b w:val="false"/>
          <w:i w:val="false"/>
          <w:color w:val="000000"/>
          <w:sz w:val="28"/>
        </w:rPr>
        <w:t>
      Документ, предусмотренный в подпункте 6) настоящего пункта не предоставляется лицами, впервые приступающими на работу по окончанию учебного заведения.</w:t>
      </w:r>
    </w:p>
    <w:bookmarkEnd w:id="573"/>
    <w:bookmarkStart w:name="z739" w:id="574"/>
    <w:p>
      <w:pPr>
        <w:spacing w:after="0"/>
        <w:ind w:left="0"/>
        <w:jc w:val="both"/>
      </w:pPr>
      <w:r>
        <w:rPr>
          <w:rFonts w:ascii="Times New Roman"/>
          <w:b w:val="false"/>
          <w:i w:val="false"/>
          <w:color w:val="000000"/>
          <w:sz w:val="28"/>
        </w:rPr>
        <w:t>
      Документ, предусмотренный в подпункте 7) настоящего пункта не предоставляется иностранными специалистами, постоянно проживающими в Республике Казахстан, а также иностранными работниками, являющимися гражданами государств-участников Договора о Евразийском экономическом союзе от 29 мая 2014 года.</w:t>
      </w:r>
    </w:p>
    <w:bookmarkEnd w:id="574"/>
    <w:bookmarkStart w:name="z740" w:id="575"/>
    <w:p>
      <w:pPr>
        <w:spacing w:after="0"/>
        <w:ind w:left="0"/>
        <w:jc w:val="both"/>
      </w:pPr>
      <w:r>
        <w:rPr>
          <w:rFonts w:ascii="Times New Roman"/>
          <w:b w:val="false"/>
          <w:i w:val="false"/>
          <w:color w:val="000000"/>
          <w:sz w:val="28"/>
        </w:rPr>
        <w:t>
      К документу, выданному на иностранном языке, дополнительно предоставляется нотариально заверенный перевод на государственном и русском языках.</w:t>
      </w:r>
    </w:p>
    <w:bookmarkEnd w:id="575"/>
    <w:bookmarkStart w:name="z741" w:id="576"/>
    <w:p>
      <w:pPr>
        <w:spacing w:after="0"/>
        <w:ind w:left="0"/>
        <w:jc w:val="both"/>
      </w:pPr>
      <w:r>
        <w:rPr>
          <w:rFonts w:ascii="Times New Roman"/>
          <w:b w:val="false"/>
          <w:i w:val="false"/>
          <w:color w:val="000000"/>
          <w:sz w:val="28"/>
        </w:rPr>
        <w:t>
      Услугополучатели подают документы на получение сертификата по перечню в соответствии с настоящим пунктом Правил не ранее 30 календарных дней до истечения срока действия имеющегося сертификата.</w:t>
      </w:r>
    </w:p>
    <w:bookmarkEnd w:id="576"/>
    <w:bookmarkStart w:name="z742" w:id="577"/>
    <w:p>
      <w:pPr>
        <w:spacing w:after="0"/>
        <w:ind w:left="0"/>
        <w:jc w:val="both"/>
      </w:pPr>
      <w:r>
        <w:rPr>
          <w:rFonts w:ascii="Times New Roman"/>
          <w:b w:val="false"/>
          <w:i w:val="false"/>
          <w:color w:val="000000"/>
          <w:sz w:val="28"/>
        </w:rPr>
        <w:t>
      7. Услугодатель из соответствующих государственных информационных систем через шлюз "электронного правительства" получает сведения о:</w:t>
      </w:r>
    </w:p>
    <w:bookmarkEnd w:id="577"/>
    <w:bookmarkStart w:name="z743" w:id="578"/>
    <w:p>
      <w:pPr>
        <w:spacing w:after="0"/>
        <w:ind w:left="0"/>
        <w:jc w:val="both"/>
      </w:pPr>
      <w:r>
        <w:rPr>
          <w:rFonts w:ascii="Times New Roman"/>
          <w:b w:val="false"/>
          <w:i w:val="false"/>
          <w:color w:val="000000"/>
          <w:sz w:val="28"/>
        </w:rPr>
        <w:t>
      результатах оценки профессиональной подготовленности и подтверждения соответствия квалификации специалистов.</w:t>
      </w:r>
    </w:p>
    <w:bookmarkEnd w:id="578"/>
    <w:bookmarkStart w:name="z744" w:id="579"/>
    <w:p>
      <w:pPr>
        <w:spacing w:after="0"/>
        <w:ind w:left="0"/>
        <w:jc w:val="both"/>
      </w:pPr>
      <w:r>
        <w:rPr>
          <w:rFonts w:ascii="Times New Roman"/>
          <w:b w:val="false"/>
          <w:i w:val="false"/>
          <w:color w:val="000000"/>
          <w:sz w:val="28"/>
        </w:rPr>
        <w:t>
      Услугополучатели из стран организаций экономического сотрудничества и развития при условии наличия лицензии либо иного документа, подтверждающего занятие медицинской деятельностью, не подлежат оценке.</w:t>
      </w:r>
    </w:p>
    <w:bookmarkEnd w:id="579"/>
    <w:bookmarkStart w:name="z745" w:id="580"/>
    <w:p>
      <w:pPr>
        <w:spacing w:after="0"/>
        <w:ind w:left="0"/>
        <w:jc w:val="both"/>
      </w:pPr>
      <w:r>
        <w:rPr>
          <w:rFonts w:ascii="Times New Roman"/>
          <w:b w:val="false"/>
          <w:i w:val="false"/>
          <w:color w:val="000000"/>
          <w:sz w:val="28"/>
        </w:rPr>
        <w:t>
      8. Для допуска иностранных специалистов для осуществления клинической практики, приглашенных в рамках семинаров, тренингов (мастер-классов):</w:t>
      </w:r>
    </w:p>
    <w:bookmarkEnd w:id="580"/>
    <w:bookmarkStart w:name="z746" w:id="581"/>
    <w:p>
      <w:pPr>
        <w:spacing w:after="0"/>
        <w:ind w:left="0"/>
        <w:jc w:val="both"/>
      </w:pPr>
      <w:r>
        <w:rPr>
          <w:rFonts w:ascii="Times New Roman"/>
          <w:b w:val="false"/>
          <w:i w:val="false"/>
          <w:color w:val="000000"/>
          <w:sz w:val="28"/>
        </w:rPr>
        <w:t>
      1) заявление согласно приложению 3 к настоящим Правилам;</w:t>
      </w:r>
    </w:p>
    <w:bookmarkEnd w:id="581"/>
    <w:bookmarkStart w:name="z747" w:id="582"/>
    <w:p>
      <w:pPr>
        <w:spacing w:after="0"/>
        <w:ind w:left="0"/>
        <w:jc w:val="both"/>
      </w:pPr>
      <w:r>
        <w:rPr>
          <w:rFonts w:ascii="Times New Roman"/>
          <w:b w:val="false"/>
          <w:i w:val="false"/>
          <w:color w:val="000000"/>
          <w:sz w:val="28"/>
        </w:rPr>
        <w:t>
      2) заполненная форма сведений согласно приложению 4 к настоящим Правилам;</w:t>
      </w:r>
    </w:p>
    <w:bookmarkEnd w:id="582"/>
    <w:bookmarkStart w:name="z748" w:id="583"/>
    <w:p>
      <w:pPr>
        <w:spacing w:after="0"/>
        <w:ind w:left="0"/>
        <w:jc w:val="both"/>
      </w:pPr>
      <w:r>
        <w:rPr>
          <w:rFonts w:ascii="Times New Roman"/>
          <w:b w:val="false"/>
          <w:i w:val="false"/>
          <w:color w:val="000000"/>
          <w:sz w:val="28"/>
        </w:rPr>
        <w:t>
      3) документ, удостоверяющий личность услугополучателя (требуется для идентификации личности);</w:t>
      </w:r>
    </w:p>
    <w:bookmarkEnd w:id="583"/>
    <w:bookmarkStart w:name="z749" w:id="584"/>
    <w:p>
      <w:pPr>
        <w:spacing w:after="0"/>
        <w:ind w:left="0"/>
        <w:jc w:val="both"/>
      </w:pPr>
      <w:r>
        <w:rPr>
          <w:rFonts w:ascii="Times New Roman"/>
          <w:b w:val="false"/>
          <w:i w:val="false"/>
          <w:color w:val="000000"/>
          <w:sz w:val="28"/>
        </w:rPr>
        <w:t>
      4) документ, подтверждающий квалификацию услугополучателя заниматься медицинской деятельностью, полученный им за рубежом;</w:t>
      </w:r>
    </w:p>
    <w:bookmarkEnd w:id="584"/>
    <w:bookmarkStart w:name="z750" w:id="585"/>
    <w:p>
      <w:pPr>
        <w:spacing w:after="0"/>
        <w:ind w:left="0"/>
        <w:jc w:val="both"/>
      </w:pPr>
      <w:r>
        <w:rPr>
          <w:rFonts w:ascii="Times New Roman"/>
          <w:b w:val="false"/>
          <w:i w:val="false"/>
          <w:color w:val="000000"/>
          <w:sz w:val="28"/>
        </w:rPr>
        <w:t>
      5) договор и/или соглашение о проведении семинара, тренинга (мастер-класса) между услугополучателем и медицинской организацией, на основании которого будет проводиться мероприятие.</w:t>
      </w:r>
    </w:p>
    <w:bookmarkEnd w:id="585"/>
    <w:bookmarkStart w:name="z751" w:id="586"/>
    <w:p>
      <w:pPr>
        <w:spacing w:after="0"/>
        <w:ind w:left="0"/>
        <w:jc w:val="both"/>
      </w:pPr>
      <w:r>
        <w:rPr>
          <w:rFonts w:ascii="Times New Roman"/>
          <w:b w:val="false"/>
          <w:i w:val="false"/>
          <w:color w:val="000000"/>
          <w:sz w:val="28"/>
        </w:rPr>
        <w:t>
      При этом, договор должен быть оформлен в соответствии с гражданским законодательством Республики Казахстан.</w:t>
      </w:r>
    </w:p>
    <w:bookmarkEnd w:id="586"/>
    <w:bookmarkStart w:name="z752" w:id="587"/>
    <w:p>
      <w:pPr>
        <w:spacing w:after="0"/>
        <w:ind w:left="0"/>
        <w:jc w:val="both"/>
      </w:pPr>
      <w:r>
        <w:rPr>
          <w:rFonts w:ascii="Times New Roman"/>
          <w:b w:val="false"/>
          <w:i w:val="false"/>
          <w:color w:val="000000"/>
          <w:sz w:val="28"/>
        </w:rPr>
        <w:t>
      К документам, указанным в подпунктах 4) и 5) настоящего пункта, дополнительно предоставляется нотариально заверенный перевод на государственном или русском языках.</w:t>
      </w:r>
    </w:p>
    <w:bookmarkEnd w:id="587"/>
    <w:bookmarkStart w:name="z753" w:id="588"/>
    <w:p>
      <w:pPr>
        <w:spacing w:after="0"/>
        <w:ind w:left="0"/>
        <w:jc w:val="both"/>
      </w:pPr>
      <w:r>
        <w:rPr>
          <w:rFonts w:ascii="Times New Roman"/>
          <w:b w:val="false"/>
          <w:i w:val="false"/>
          <w:color w:val="000000"/>
          <w:sz w:val="28"/>
        </w:rPr>
        <w:t>
      При обращении услугополучателя на портал документы, указанные в пунктах 6 и 8 настоящих Правил предоставляются в виде электронных копий.</w:t>
      </w:r>
    </w:p>
    <w:bookmarkEnd w:id="588"/>
    <w:bookmarkStart w:name="z754" w:id="589"/>
    <w:p>
      <w:pPr>
        <w:spacing w:after="0"/>
        <w:ind w:left="0"/>
        <w:jc w:val="both"/>
      </w:pPr>
      <w:r>
        <w:rPr>
          <w:rFonts w:ascii="Times New Roman"/>
          <w:b w:val="false"/>
          <w:i w:val="false"/>
          <w:color w:val="000000"/>
          <w:sz w:val="28"/>
        </w:rPr>
        <w:t>
      При подаче услугополучателем всех необходимых документов:</w:t>
      </w:r>
    </w:p>
    <w:bookmarkEnd w:id="589"/>
    <w:bookmarkStart w:name="z755" w:id="590"/>
    <w:p>
      <w:pPr>
        <w:spacing w:after="0"/>
        <w:ind w:left="0"/>
        <w:jc w:val="both"/>
      </w:pPr>
      <w:r>
        <w:rPr>
          <w:rFonts w:ascii="Times New Roman"/>
          <w:b w:val="false"/>
          <w:i w:val="false"/>
          <w:color w:val="000000"/>
          <w:sz w:val="28"/>
        </w:rPr>
        <w:t>
      через портал в "личном кабинете" услугополучателя отображается статус о принятии запроса для оказания государственной услуги;</w:t>
      </w:r>
    </w:p>
    <w:bookmarkEnd w:id="590"/>
    <w:bookmarkStart w:name="z756" w:id="591"/>
    <w:p>
      <w:pPr>
        <w:spacing w:after="0"/>
        <w:ind w:left="0"/>
        <w:jc w:val="both"/>
      </w:pPr>
      <w:r>
        <w:rPr>
          <w:rFonts w:ascii="Times New Roman"/>
          <w:b w:val="false"/>
          <w:i w:val="false"/>
          <w:color w:val="000000"/>
          <w:sz w:val="28"/>
        </w:rPr>
        <w:t>
      в Государственную корпорацию - услугополучателю выдается расписка о приеме соответствующих документов.</w:t>
      </w:r>
    </w:p>
    <w:bookmarkEnd w:id="591"/>
    <w:bookmarkStart w:name="z757" w:id="592"/>
    <w:p>
      <w:pPr>
        <w:spacing w:after="0"/>
        <w:ind w:left="0"/>
        <w:jc w:val="both"/>
      </w:pPr>
      <w:r>
        <w:rPr>
          <w:rFonts w:ascii="Times New Roman"/>
          <w:b w:val="false"/>
          <w:i w:val="false"/>
          <w:color w:val="000000"/>
          <w:sz w:val="28"/>
        </w:rPr>
        <w:t xml:space="preserve">
      9. Результатом оказания государственной услуги является соответствующий сертификат специалиста по формам согласно приложениям 5, 6 к настоящим Правилам либо мотивированный ответ об отказе в оказании государственной услуги. </w:t>
      </w:r>
    </w:p>
    <w:bookmarkEnd w:id="592"/>
    <w:bookmarkStart w:name="z758" w:id="593"/>
    <w:p>
      <w:pPr>
        <w:spacing w:after="0"/>
        <w:ind w:left="0"/>
        <w:jc w:val="both"/>
      </w:pPr>
      <w:r>
        <w:rPr>
          <w:rFonts w:ascii="Times New Roman"/>
          <w:b w:val="false"/>
          <w:i w:val="false"/>
          <w:color w:val="000000"/>
          <w:sz w:val="28"/>
        </w:rPr>
        <w:t>
      Выдача результата оказания государственной услуги осуществляется в электронном виде через портал либо в бумажном виде через Государственную корпорацию на основании расписки, при предъявлении удостоверения личности (либо его представителя по нотариально заверенной доверенности).</w:t>
      </w:r>
    </w:p>
    <w:bookmarkEnd w:id="593"/>
    <w:bookmarkStart w:name="z759" w:id="594"/>
    <w:p>
      <w:pPr>
        <w:spacing w:after="0"/>
        <w:ind w:left="0"/>
        <w:jc w:val="both"/>
      </w:pPr>
      <w:r>
        <w:rPr>
          <w:rFonts w:ascii="Times New Roman"/>
          <w:b w:val="false"/>
          <w:i w:val="false"/>
          <w:color w:val="000000"/>
          <w:sz w:val="28"/>
        </w:rPr>
        <w:t xml:space="preserve">
      При положительном рассмотрении документов, представленных иностранным специалистом, сертификат специалиста выдается в течение 5 (пяти) рабочих дней с момента регистрации заявления, сроком на пять лет. </w:t>
      </w:r>
    </w:p>
    <w:bookmarkEnd w:id="594"/>
    <w:bookmarkStart w:name="z760" w:id="595"/>
    <w:p>
      <w:pPr>
        <w:spacing w:after="0"/>
        <w:ind w:left="0"/>
        <w:jc w:val="both"/>
      </w:pPr>
      <w:r>
        <w:rPr>
          <w:rFonts w:ascii="Times New Roman"/>
          <w:b w:val="false"/>
          <w:i w:val="false"/>
          <w:color w:val="000000"/>
          <w:sz w:val="28"/>
        </w:rPr>
        <w:t>
      Решение о выдаче сертификата оформляется приказом руководителя территориального департамента.</w:t>
      </w:r>
    </w:p>
    <w:bookmarkEnd w:id="595"/>
    <w:bookmarkStart w:name="z761" w:id="596"/>
    <w:p>
      <w:pPr>
        <w:spacing w:after="0"/>
        <w:ind w:left="0"/>
        <w:jc w:val="both"/>
      </w:pPr>
      <w:r>
        <w:rPr>
          <w:rFonts w:ascii="Times New Roman"/>
          <w:b w:val="false"/>
          <w:i w:val="false"/>
          <w:color w:val="000000"/>
          <w:sz w:val="28"/>
        </w:rPr>
        <w:t>
      10. Услугодатель отказывает в оказании государственной услуги по следующим основаниям:</w:t>
      </w:r>
    </w:p>
    <w:bookmarkEnd w:id="596"/>
    <w:bookmarkStart w:name="z762" w:id="597"/>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597"/>
    <w:bookmarkStart w:name="z763" w:id="598"/>
    <w:p>
      <w:pPr>
        <w:spacing w:after="0"/>
        <w:ind w:left="0"/>
        <w:jc w:val="both"/>
      </w:pPr>
      <w:r>
        <w:rPr>
          <w:rFonts w:ascii="Times New Roman"/>
          <w:b w:val="false"/>
          <w:i w:val="false"/>
          <w:color w:val="000000"/>
          <w:sz w:val="28"/>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bookmarkEnd w:id="598"/>
    <w:bookmarkStart w:name="z764" w:id="599"/>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(приговор) суда о запрещении медицинской деятельности по заявляемой специальности;</w:t>
      </w:r>
    </w:p>
    <w:bookmarkEnd w:id="599"/>
    <w:bookmarkStart w:name="z765" w:id="600"/>
    <w:p>
      <w:pPr>
        <w:spacing w:after="0"/>
        <w:ind w:left="0"/>
        <w:jc w:val="both"/>
      </w:pPr>
      <w:r>
        <w:rPr>
          <w:rFonts w:ascii="Times New Roman"/>
          <w:b w:val="false"/>
          <w:i w:val="false"/>
          <w:color w:val="000000"/>
          <w:sz w:val="28"/>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600"/>
    <w:bookmarkStart w:name="z766" w:id="601"/>
    <w:p>
      <w:pPr>
        <w:spacing w:after="0"/>
        <w:ind w:left="0"/>
        <w:jc w:val="both"/>
      </w:pPr>
      <w:r>
        <w:rPr>
          <w:rFonts w:ascii="Times New Roman"/>
          <w:b w:val="false"/>
          <w:i w:val="false"/>
          <w:color w:val="000000"/>
          <w:sz w:val="28"/>
        </w:rPr>
        <w:t xml:space="preserve">
      11. Услугодатель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601"/>
    <w:bookmarkStart w:name="z767" w:id="602"/>
    <w:p>
      <w:pPr>
        <w:spacing w:after="0"/>
        <w:ind w:left="0"/>
        <w:jc w:val="both"/>
      </w:pPr>
      <w:r>
        <w:rPr>
          <w:rFonts w:ascii="Times New Roman"/>
          <w:b w:val="false"/>
          <w:i w:val="false"/>
          <w:color w:val="000000"/>
          <w:sz w:val="28"/>
        </w:rPr>
        <w:t>
      12. Обжалование решений, действий (бездействий) ведомства по вопросам оказания государственных услуг осуществляется путем подачи жалобы на имя руководителя ведомства, уполномоченных органов в области здравоохранения или по вопросам оказания государственных услуг.</w:t>
      </w:r>
    </w:p>
    <w:bookmarkEnd w:id="602"/>
    <w:bookmarkStart w:name="z768" w:id="603"/>
    <w:p>
      <w:pPr>
        <w:spacing w:after="0"/>
        <w:ind w:left="0"/>
        <w:jc w:val="both"/>
      </w:pPr>
      <w:r>
        <w:rPr>
          <w:rFonts w:ascii="Times New Roman"/>
          <w:b w:val="false"/>
          <w:i w:val="false"/>
          <w:color w:val="000000"/>
          <w:sz w:val="28"/>
        </w:rPr>
        <w:t>
      Сроки рассмотрения жалоб со дня регистрации:</w:t>
      </w:r>
    </w:p>
    <w:bookmarkEnd w:id="603"/>
    <w:bookmarkStart w:name="z769" w:id="604"/>
    <w:p>
      <w:pPr>
        <w:spacing w:after="0"/>
        <w:ind w:left="0"/>
        <w:jc w:val="both"/>
      </w:pPr>
      <w:r>
        <w:rPr>
          <w:rFonts w:ascii="Times New Roman"/>
          <w:b w:val="false"/>
          <w:i w:val="false"/>
          <w:color w:val="000000"/>
          <w:sz w:val="28"/>
        </w:rPr>
        <w:t>
      1) ведомством - в течение 5 (пяти) рабочих дней.</w:t>
      </w:r>
    </w:p>
    <w:bookmarkEnd w:id="604"/>
    <w:bookmarkStart w:name="z770" w:id="605"/>
    <w:p>
      <w:pPr>
        <w:spacing w:after="0"/>
        <w:ind w:left="0"/>
        <w:jc w:val="both"/>
      </w:pPr>
      <w:r>
        <w:rPr>
          <w:rFonts w:ascii="Times New Roman"/>
          <w:b w:val="false"/>
          <w:i w:val="false"/>
          <w:color w:val="000000"/>
          <w:sz w:val="28"/>
        </w:rPr>
        <w:t>
      2) уполномоченными органами в области здравоохранения или по вопросам оказания государственных услуг – в течение 15 (пятнадцати) рабочих дней.</w:t>
      </w:r>
    </w:p>
    <w:bookmarkEnd w:id="6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допуска иностранных</w:t>
            </w:r>
            <w:r>
              <w:br/>
            </w:r>
            <w:r>
              <w:rPr>
                <w:rFonts w:ascii="Times New Roman"/>
                <w:b w:val="false"/>
                <w:i w:val="false"/>
                <w:color w:val="000000"/>
                <w:sz w:val="20"/>
              </w:rPr>
              <w:t>специалистов к клинической практике,</w:t>
            </w:r>
            <w:r>
              <w:br/>
            </w:r>
            <w:r>
              <w:rPr>
                <w:rFonts w:ascii="Times New Roman"/>
                <w:b w:val="false"/>
                <w:i w:val="false"/>
                <w:color w:val="000000"/>
                <w:sz w:val="20"/>
              </w:rPr>
              <w:t>за исключением лиц, приглашенных</w:t>
            </w:r>
            <w:r>
              <w:br/>
            </w:r>
            <w:r>
              <w:rPr>
                <w:rFonts w:ascii="Times New Roman"/>
                <w:b w:val="false"/>
                <w:i w:val="false"/>
                <w:color w:val="000000"/>
                <w:sz w:val="20"/>
              </w:rPr>
              <w:t>к осуществлению профессиональной</w:t>
            </w:r>
            <w:r>
              <w:br/>
            </w:r>
            <w:r>
              <w:rPr>
                <w:rFonts w:ascii="Times New Roman"/>
                <w:b w:val="false"/>
                <w:i w:val="false"/>
                <w:color w:val="000000"/>
                <w:sz w:val="20"/>
              </w:rPr>
              <w:t>медицинской деятельности в Национальном</w:t>
            </w:r>
            <w:r>
              <w:br/>
            </w:r>
            <w:r>
              <w:rPr>
                <w:rFonts w:ascii="Times New Roman"/>
                <w:b w:val="false"/>
                <w:i w:val="false"/>
                <w:color w:val="000000"/>
                <w:sz w:val="20"/>
              </w:rPr>
              <w:t>холдинге в области здравоохранения и</w:t>
            </w:r>
            <w:r>
              <w:br/>
            </w:r>
            <w:r>
              <w:rPr>
                <w:rFonts w:ascii="Times New Roman"/>
                <w:b w:val="false"/>
                <w:i w:val="false"/>
                <w:color w:val="000000"/>
                <w:sz w:val="20"/>
              </w:rPr>
              <w:t>его дочерних организациях, а также</w:t>
            </w:r>
            <w:r>
              <w:br/>
            </w:r>
            <w:r>
              <w:rPr>
                <w:rFonts w:ascii="Times New Roman"/>
                <w:b w:val="false"/>
                <w:i w:val="false"/>
                <w:color w:val="000000"/>
                <w:sz w:val="20"/>
              </w:rPr>
              <w:t>в "Назарбаев Университет" или его</w:t>
            </w:r>
            <w:r>
              <w:br/>
            </w:r>
            <w:r>
              <w:rPr>
                <w:rFonts w:ascii="Times New Roman"/>
                <w:b w:val="false"/>
                <w:i w:val="false"/>
                <w:color w:val="000000"/>
                <w:sz w:val="20"/>
              </w:rPr>
              <w:t>медицинских организациях, в медицинских</w:t>
            </w:r>
            <w:r>
              <w:br/>
            </w:r>
            <w:r>
              <w:rPr>
                <w:rFonts w:ascii="Times New Roman"/>
                <w:b w:val="false"/>
                <w:i w:val="false"/>
                <w:color w:val="000000"/>
                <w:sz w:val="20"/>
              </w:rPr>
              <w:t>организациях Управления делами</w:t>
            </w:r>
            <w:r>
              <w:br/>
            </w:r>
            <w:r>
              <w:rPr>
                <w:rFonts w:ascii="Times New Roman"/>
                <w:b w:val="false"/>
                <w:i w:val="false"/>
                <w:color w:val="000000"/>
                <w:sz w:val="20"/>
              </w:rPr>
              <w:t>Президента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73" w:id="606"/>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"Допуск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2004"/>
        <w:gridCol w:w="9801"/>
      </w:tblGrid>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Территориальные департаменты Комитета контроля качества и безопасности товаров и услуг Министерства здравоохранения Республики Казахстан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607"/>
          <w:p>
            <w:pPr>
              <w:spacing w:after="20"/>
              <w:ind w:left="20"/>
              <w:jc w:val="both"/>
            </w:pPr>
            <w:r>
              <w:rPr>
                <w:rFonts w:ascii="Times New Roman"/>
                <w:b w:val="false"/>
                <w:i w:val="false"/>
                <w:color w:val="000000"/>
                <w:sz w:val="20"/>
              </w:rPr>
              <w:t>
1) веб-портал "электронного правительства" www.egov.kz, www.elicense.kz;</w:t>
            </w:r>
            <w:r>
              <w:br/>
            </w:r>
            <w:r>
              <w:rPr>
                <w:rFonts w:ascii="Times New Roman"/>
                <w:b w:val="false"/>
                <w:i w:val="false"/>
                <w:color w:val="000000"/>
                <w:sz w:val="20"/>
              </w:rPr>
              <w:t>
2) Некоммерческое акционерное общество "Государственная корпорация "Правительство для граждан" (далее - Государственная корпорация).</w:t>
            </w:r>
          </w:p>
          <w:bookmarkEnd w:id="607"/>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рабочих дней</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специалиста либо мотивированный ответ об отказе в оказании государственной услуги.</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08"/>
          <w:p>
            <w:pPr>
              <w:spacing w:after="20"/>
              <w:ind w:left="20"/>
              <w:jc w:val="both"/>
            </w:pPr>
            <w:r>
              <w:rPr>
                <w:rFonts w:ascii="Times New Roman"/>
                <w:b w:val="false"/>
                <w:i w:val="false"/>
                <w:color w:val="000000"/>
                <w:sz w:val="20"/>
              </w:rPr>
              <w:t>
1) услугодатель – с понедельника по пятницу с 9.00 до 18.30 часов с перерывом на обед с 13.00 до 14.30 часов, кроме выходных и праздничных дней;</w:t>
            </w:r>
            <w:r>
              <w:br/>
            </w:r>
            <w:r>
              <w:rPr>
                <w:rFonts w:ascii="Times New Roman"/>
                <w:b w:val="false"/>
                <w:i w:val="false"/>
                <w:color w:val="000000"/>
                <w:sz w:val="20"/>
              </w:rPr>
              <w:t>
</w:t>
            </w:r>
            <w:r>
              <w:rPr>
                <w:rFonts w:ascii="Times New Roman"/>
                <w:b w:val="false"/>
                <w:i w:val="false"/>
                <w:color w:val="000000"/>
                <w:sz w:val="20"/>
              </w:rPr>
              <w:t>2)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r>
              <w:br/>
            </w:r>
            <w:r>
              <w:rPr>
                <w:rFonts w:ascii="Times New Roman"/>
                <w:b w:val="false"/>
                <w:i w:val="false"/>
                <w:color w:val="000000"/>
                <w:sz w:val="20"/>
              </w:rPr>
              <w:t>
2) Государственная корпорация – с понедельника по субботу, в соответствии с установленным графиком работы с 9-00 часов до 20-00 часов.</w:t>
            </w:r>
          </w:p>
          <w:bookmarkEnd w:id="608"/>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609"/>
          <w:p>
            <w:pPr>
              <w:spacing w:after="20"/>
              <w:ind w:left="20"/>
              <w:jc w:val="both"/>
            </w:pPr>
            <w:r>
              <w:rPr>
                <w:rFonts w:ascii="Times New Roman"/>
                <w:b w:val="false"/>
                <w:i w:val="false"/>
                <w:color w:val="000000"/>
                <w:sz w:val="20"/>
              </w:rPr>
              <w:t>
1) заявление;</w:t>
            </w:r>
            <w:r>
              <w:br/>
            </w:r>
            <w:r>
              <w:rPr>
                <w:rFonts w:ascii="Times New Roman"/>
                <w:b w:val="false"/>
                <w:i w:val="false"/>
                <w:color w:val="000000"/>
                <w:sz w:val="20"/>
              </w:rPr>
              <w:t>
</w:t>
            </w:r>
            <w:r>
              <w:rPr>
                <w:rFonts w:ascii="Times New Roman"/>
                <w:b w:val="false"/>
                <w:i w:val="false"/>
                <w:color w:val="000000"/>
                <w:sz w:val="20"/>
              </w:rPr>
              <w:t>2) документ, удостоверяющий личность услугополучателя (требуется для идентификации личности);</w:t>
            </w:r>
            <w:r>
              <w:br/>
            </w:r>
            <w:r>
              <w:rPr>
                <w:rFonts w:ascii="Times New Roman"/>
                <w:b w:val="false"/>
                <w:i w:val="false"/>
                <w:color w:val="000000"/>
                <w:sz w:val="20"/>
              </w:rPr>
              <w:t>
</w:t>
            </w:r>
            <w:r>
              <w:rPr>
                <w:rFonts w:ascii="Times New Roman"/>
                <w:b w:val="false"/>
                <w:i w:val="false"/>
                <w:color w:val="000000"/>
                <w:sz w:val="20"/>
              </w:rPr>
              <w:t xml:space="preserve">3) документ о признании и (или) нострификации документов об образовании претендента, получившего медицинское образование в других государствах и в международных или иностранных учебных заведениях (их филиалах), выданный в соответствии с </w:t>
            </w:r>
            <w:r>
              <w:rPr>
                <w:rFonts w:ascii="Times New Roman"/>
                <w:b w:val="false"/>
                <w:i w:val="false"/>
                <w:color w:val="000000"/>
                <w:sz w:val="20"/>
              </w:rPr>
              <w:t>Правилами</w:t>
            </w:r>
            <w:r>
              <w:rPr>
                <w:rFonts w:ascii="Times New Roman"/>
                <w:b w:val="false"/>
                <w:i w:val="false"/>
                <w:color w:val="000000"/>
                <w:sz w:val="20"/>
              </w:rPr>
              <w:t xml:space="preserve"> признания и нострификации документов об образовании, утвержденными приказом Министра образования и науки Республики Казахстан от 10 января 2008 года № 8 (зарегистрирован в Реестре государственной регистрации нормативных правовых актов под № 5135).</w:t>
            </w:r>
            <w:r>
              <w:br/>
            </w:r>
            <w:r>
              <w:rPr>
                <w:rFonts w:ascii="Times New Roman"/>
                <w:b w:val="false"/>
                <w:i w:val="false"/>
                <w:color w:val="000000"/>
                <w:sz w:val="20"/>
              </w:rPr>
              <w:t>
</w:t>
            </w:r>
            <w:r>
              <w:rPr>
                <w:rFonts w:ascii="Times New Roman"/>
                <w:b w:val="false"/>
                <w:i w:val="false"/>
                <w:color w:val="000000"/>
                <w:sz w:val="20"/>
              </w:rPr>
              <w:t xml:space="preserve">Услугополучатели, окончившие организации образования на территории Республики Казахстан предоставляют диплом о медицинском образовании и документ об окончании интернатуры, резидентуры, клинической ординатуры по заявляемой специальности (при их наличии); </w:t>
            </w:r>
            <w:r>
              <w:br/>
            </w:r>
            <w:r>
              <w:rPr>
                <w:rFonts w:ascii="Times New Roman"/>
                <w:b w:val="false"/>
                <w:i w:val="false"/>
                <w:color w:val="000000"/>
                <w:sz w:val="20"/>
              </w:rPr>
              <w:t>
</w:t>
            </w:r>
            <w:r>
              <w:rPr>
                <w:rFonts w:ascii="Times New Roman"/>
                <w:b w:val="false"/>
                <w:i w:val="false"/>
                <w:color w:val="000000"/>
                <w:sz w:val="20"/>
              </w:rPr>
              <w:t>4) документ, подтверждающий осуществление клинической практики по заявляемой специальности, выданный в стране проживания услугополучателя;</w:t>
            </w:r>
            <w:r>
              <w:br/>
            </w:r>
            <w:r>
              <w:rPr>
                <w:rFonts w:ascii="Times New Roman"/>
                <w:b w:val="false"/>
                <w:i w:val="false"/>
                <w:color w:val="000000"/>
                <w:sz w:val="20"/>
              </w:rPr>
              <w:t>
</w:t>
            </w:r>
            <w:r>
              <w:rPr>
                <w:rFonts w:ascii="Times New Roman"/>
                <w:b w:val="false"/>
                <w:i w:val="false"/>
                <w:color w:val="000000"/>
                <w:sz w:val="20"/>
              </w:rPr>
              <w:t>5) документы, подтверждающие прохождение повышения квалификации по заявляемой специальности за последние пять лет, в общем объеме не менее 108 часов;</w:t>
            </w:r>
            <w:r>
              <w:br/>
            </w:r>
            <w:r>
              <w:rPr>
                <w:rFonts w:ascii="Times New Roman"/>
                <w:b w:val="false"/>
                <w:i w:val="false"/>
                <w:color w:val="000000"/>
                <w:sz w:val="20"/>
              </w:rPr>
              <w:t>
</w:t>
            </w:r>
            <w:r>
              <w:rPr>
                <w:rFonts w:ascii="Times New Roman"/>
                <w:b w:val="false"/>
                <w:i w:val="false"/>
                <w:color w:val="000000"/>
                <w:sz w:val="20"/>
              </w:rPr>
              <w:t xml:space="preserve">6) документ, подтверждающий трудовую деятельность, в соответствии со </w:t>
            </w:r>
            <w:r>
              <w:rPr>
                <w:rFonts w:ascii="Times New Roman"/>
                <w:b w:val="false"/>
                <w:i w:val="false"/>
                <w:color w:val="000000"/>
                <w:sz w:val="20"/>
              </w:rPr>
              <w:t>статьей 35</w:t>
            </w:r>
            <w:r>
              <w:rPr>
                <w:rFonts w:ascii="Times New Roman"/>
                <w:b w:val="false"/>
                <w:i w:val="false"/>
                <w:color w:val="000000"/>
                <w:sz w:val="20"/>
              </w:rPr>
              <w:t xml:space="preserve"> Трудового кодекса Республики Казахстан от 23 ноября 2015 года;</w:t>
            </w:r>
            <w:r>
              <w:br/>
            </w:r>
            <w:r>
              <w:rPr>
                <w:rFonts w:ascii="Times New Roman"/>
                <w:b w:val="false"/>
                <w:i w:val="false"/>
                <w:color w:val="000000"/>
                <w:sz w:val="20"/>
              </w:rPr>
              <w:t>
</w:t>
            </w:r>
            <w:r>
              <w:rPr>
                <w:rFonts w:ascii="Times New Roman"/>
                <w:b w:val="false"/>
                <w:i w:val="false"/>
                <w:color w:val="000000"/>
                <w:sz w:val="20"/>
              </w:rPr>
              <w:t>7) разрешение на привлечение иностранной рабочей силы, выданное работодателю (организация здравоохранения), местным исполнительным органом областей, городов республиканского значения и столицы;</w:t>
            </w:r>
            <w:r>
              <w:br/>
            </w:r>
            <w:r>
              <w:rPr>
                <w:rFonts w:ascii="Times New Roman"/>
                <w:b w:val="false"/>
                <w:i w:val="false"/>
                <w:color w:val="000000"/>
                <w:sz w:val="20"/>
              </w:rPr>
              <w:t>
</w:t>
            </w:r>
            <w:r>
              <w:rPr>
                <w:rFonts w:ascii="Times New Roman"/>
                <w:b w:val="false"/>
                <w:i w:val="false"/>
                <w:color w:val="000000"/>
                <w:sz w:val="20"/>
              </w:rPr>
              <w:t>8) документ о перемене имени, отчества (при его наличии), фамилии или о заключении брака (супружества) или о расторжении брака (супружества), для иностранных лиц, изменивших имя, отчество (при его наличии), фамилию после получения документов об образовании.</w:t>
            </w:r>
            <w:r>
              <w:br/>
            </w:r>
            <w:r>
              <w:rPr>
                <w:rFonts w:ascii="Times New Roman"/>
                <w:b w:val="false"/>
                <w:i w:val="false"/>
                <w:color w:val="000000"/>
                <w:sz w:val="20"/>
              </w:rPr>
              <w:t>
</w:t>
            </w:r>
            <w:r>
              <w:rPr>
                <w:rFonts w:ascii="Times New Roman"/>
                <w:b w:val="false"/>
                <w:i w:val="false"/>
                <w:color w:val="000000"/>
                <w:sz w:val="20"/>
              </w:rPr>
              <w:t xml:space="preserve"> Документ, предусмотренный в подпункте 4) настоящего пункта не предоставляется лицами, впервые приступающими на работу.</w:t>
            </w:r>
            <w:r>
              <w:br/>
            </w:r>
            <w:r>
              <w:rPr>
                <w:rFonts w:ascii="Times New Roman"/>
                <w:b w:val="false"/>
                <w:i w:val="false"/>
                <w:color w:val="000000"/>
                <w:sz w:val="20"/>
              </w:rPr>
              <w:t>
</w:t>
            </w:r>
            <w:r>
              <w:rPr>
                <w:rFonts w:ascii="Times New Roman"/>
                <w:b w:val="false"/>
                <w:i w:val="false"/>
                <w:color w:val="000000"/>
                <w:sz w:val="20"/>
              </w:rPr>
              <w:t>Документ, предусмотренный в подпункте 5) настоящего пункта не предоставляется лицами до истечения пяти лет со дня окончания учебного заведения.</w:t>
            </w:r>
            <w:r>
              <w:br/>
            </w:r>
            <w:r>
              <w:rPr>
                <w:rFonts w:ascii="Times New Roman"/>
                <w:b w:val="false"/>
                <w:i w:val="false"/>
                <w:color w:val="000000"/>
                <w:sz w:val="20"/>
              </w:rPr>
              <w:t>
</w:t>
            </w:r>
            <w:r>
              <w:rPr>
                <w:rFonts w:ascii="Times New Roman"/>
                <w:b w:val="false"/>
                <w:i w:val="false"/>
                <w:color w:val="000000"/>
                <w:sz w:val="20"/>
              </w:rPr>
              <w:t>Лица, имеющие перерыв трудовой деятельности по заявляемой специальности более пяти лет, для получения сертификата проходят повышение квалификации по заявляемой специальности в общем объеме не менее 216 часов.</w:t>
            </w:r>
            <w:r>
              <w:br/>
            </w:r>
            <w:r>
              <w:rPr>
                <w:rFonts w:ascii="Times New Roman"/>
                <w:b w:val="false"/>
                <w:i w:val="false"/>
                <w:color w:val="000000"/>
                <w:sz w:val="20"/>
              </w:rPr>
              <w:t>
</w:t>
            </w:r>
            <w:r>
              <w:rPr>
                <w:rFonts w:ascii="Times New Roman"/>
                <w:b w:val="false"/>
                <w:i w:val="false"/>
                <w:color w:val="000000"/>
                <w:sz w:val="20"/>
              </w:rPr>
              <w:t xml:space="preserve">В документе, предусмотренном в подпункте 5) настоящего пункта в случае отсутствия указания часов, расчет проводится в соответствии с </w:t>
            </w:r>
            <w:r>
              <w:rPr>
                <w:rFonts w:ascii="Times New Roman"/>
                <w:b w:val="false"/>
                <w:i w:val="false"/>
                <w:color w:val="000000"/>
                <w:sz w:val="20"/>
              </w:rPr>
              <w:t>пунктом 15</w:t>
            </w:r>
            <w:r>
              <w:rPr>
                <w:rFonts w:ascii="Times New Roman"/>
                <w:b w:val="false"/>
                <w:i w:val="false"/>
                <w:color w:val="000000"/>
                <w:sz w:val="20"/>
              </w:rPr>
              <w:t xml:space="preserve"> Правил повышения квалификации и переподготовки медицинских и фармацевтических кадров, а также квалификационных требований к организациям, реализующим программы дополнительного медицинского и фармацевтического образования, утвержденными приказом исполняющего обязанности Министра здравоохранения Республики Казахстан от 11 ноября 2009 года № 691 (зарегистрирован в Реестре государственной регистрации нормативных правовых актов под № 5904).</w:t>
            </w:r>
            <w:r>
              <w:br/>
            </w:r>
            <w:r>
              <w:rPr>
                <w:rFonts w:ascii="Times New Roman"/>
                <w:b w:val="false"/>
                <w:i w:val="false"/>
                <w:color w:val="000000"/>
                <w:sz w:val="20"/>
              </w:rPr>
              <w:t>
</w:t>
            </w:r>
            <w:r>
              <w:rPr>
                <w:rFonts w:ascii="Times New Roman"/>
                <w:b w:val="false"/>
                <w:i w:val="false"/>
                <w:color w:val="000000"/>
                <w:sz w:val="20"/>
              </w:rPr>
              <w:t>Документ, предусмотренный в подпункте 6) настоящего пункта не предоставляется лицами, впервые приступающими на работу по окончанию учебного заведения.</w:t>
            </w:r>
            <w:r>
              <w:br/>
            </w:r>
            <w:r>
              <w:rPr>
                <w:rFonts w:ascii="Times New Roman"/>
                <w:b w:val="false"/>
                <w:i w:val="false"/>
                <w:color w:val="000000"/>
                <w:sz w:val="20"/>
              </w:rPr>
              <w:t>
</w:t>
            </w:r>
            <w:r>
              <w:rPr>
                <w:rFonts w:ascii="Times New Roman"/>
                <w:b w:val="false"/>
                <w:i w:val="false"/>
                <w:color w:val="000000"/>
                <w:sz w:val="20"/>
              </w:rPr>
              <w:t>Документ, предусмотренный в подпункте 7) настоящего пункта не предоставляется иностранными специалистами, постоянно проживающими в Республике Казахстан, а также иностранными работниками, являющимися гражданами государств-участников Договора о Евразийском экономическом союзе от 29 мая 2014 года.</w:t>
            </w:r>
            <w:r>
              <w:br/>
            </w:r>
            <w:r>
              <w:rPr>
                <w:rFonts w:ascii="Times New Roman"/>
                <w:b w:val="false"/>
                <w:i w:val="false"/>
                <w:color w:val="000000"/>
                <w:sz w:val="20"/>
              </w:rPr>
              <w:t>
</w:t>
            </w:r>
            <w:r>
              <w:rPr>
                <w:rFonts w:ascii="Times New Roman"/>
                <w:b w:val="false"/>
                <w:i w:val="false"/>
                <w:color w:val="000000"/>
                <w:sz w:val="20"/>
              </w:rPr>
              <w:t>К документу, выданному на иностранном языке, дополнительно предоставляется нотариально заверенный перевод на государственном и русском языках.</w:t>
            </w:r>
            <w:r>
              <w:br/>
            </w:r>
            <w:r>
              <w:rPr>
                <w:rFonts w:ascii="Times New Roman"/>
                <w:b w:val="false"/>
                <w:i w:val="false"/>
                <w:color w:val="000000"/>
                <w:sz w:val="20"/>
              </w:rPr>
              <w:t>
</w:t>
            </w:r>
            <w:r>
              <w:rPr>
                <w:rFonts w:ascii="Times New Roman"/>
                <w:b w:val="false"/>
                <w:i w:val="false"/>
                <w:color w:val="000000"/>
                <w:sz w:val="20"/>
              </w:rPr>
              <w:t>Услугополучатели подают документы на получение сертификата по перечню в соответствии с настоящим пунктом Правил не ранее 30 календарных дней до истечения срока действия имеющегося сертификата.</w:t>
            </w:r>
            <w:r>
              <w:br/>
            </w:r>
            <w:r>
              <w:rPr>
                <w:rFonts w:ascii="Times New Roman"/>
                <w:b w:val="false"/>
                <w:i w:val="false"/>
                <w:color w:val="000000"/>
                <w:sz w:val="20"/>
              </w:rPr>
              <w:t>
</w:t>
            </w:r>
            <w:r>
              <w:rPr>
                <w:rFonts w:ascii="Times New Roman"/>
                <w:b w:val="false"/>
                <w:i w:val="false"/>
                <w:color w:val="000000"/>
                <w:sz w:val="20"/>
              </w:rPr>
              <w:t>Для допуска иностранных специалистов для осуществления клинической практики, приглашенных в рамках семинаров, тренингов (мастер-классов):</w:t>
            </w:r>
            <w:r>
              <w:br/>
            </w:r>
            <w:r>
              <w:rPr>
                <w:rFonts w:ascii="Times New Roman"/>
                <w:b w:val="false"/>
                <w:i w:val="false"/>
                <w:color w:val="000000"/>
                <w:sz w:val="20"/>
              </w:rPr>
              <w:t>
</w:t>
            </w:r>
            <w:r>
              <w:rPr>
                <w:rFonts w:ascii="Times New Roman"/>
                <w:b w:val="false"/>
                <w:i w:val="false"/>
                <w:color w:val="000000"/>
                <w:sz w:val="20"/>
              </w:rPr>
              <w:t>1) заявление согласно приложению 3 к настоящим Правилам;</w:t>
            </w:r>
            <w:r>
              <w:br/>
            </w:r>
            <w:r>
              <w:rPr>
                <w:rFonts w:ascii="Times New Roman"/>
                <w:b w:val="false"/>
                <w:i w:val="false"/>
                <w:color w:val="000000"/>
                <w:sz w:val="20"/>
              </w:rPr>
              <w:t>
</w:t>
            </w:r>
            <w:r>
              <w:rPr>
                <w:rFonts w:ascii="Times New Roman"/>
                <w:b w:val="false"/>
                <w:i w:val="false"/>
                <w:color w:val="000000"/>
                <w:sz w:val="20"/>
              </w:rPr>
              <w:t>2) заполненная форма сведений согласно приложению 4 к настоящим Правилам;</w:t>
            </w:r>
            <w:r>
              <w:br/>
            </w:r>
            <w:r>
              <w:rPr>
                <w:rFonts w:ascii="Times New Roman"/>
                <w:b w:val="false"/>
                <w:i w:val="false"/>
                <w:color w:val="000000"/>
                <w:sz w:val="20"/>
              </w:rPr>
              <w:t>
</w:t>
            </w:r>
            <w:r>
              <w:rPr>
                <w:rFonts w:ascii="Times New Roman"/>
                <w:b w:val="false"/>
                <w:i w:val="false"/>
                <w:color w:val="000000"/>
                <w:sz w:val="20"/>
              </w:rPr>
              <w:t>3) документ, удостоверяющий личность услугополучателя (требуется для идентификации личности);</w:t>
            </w:r>
            <w:r>
              <w:br/>
            </w:r>
            <w:r>
              <w:rPr>
                <w:rFonts w:ascii="Times New Roman"/>
                <w:b w:val="false"/>
                <w:i w:val="false"/>
                <w:color w:val="000000"/>
                <w:sz w:val="20"/>
              </w:rPr>
              <w:t>
</w:t>
            </w:r>
            <w:r>
              <w:rPr>
                <w:rFonts w:ascii="Times New Roman"/>
                <w:b w:val="false"/>
                <w:i w:val="false"/>
                <w:color w:val="000000"/>
                <w:sz w:val="20"/>
              </w:rPr>
              <w:t>4) документ, подтверждающий квалификацию услугополучателя заниматься медицинской деятельностью, полученный им за рубежом.</w:t>
            </w:r>
            <w:r>
              <w:br/>
            </w:r>
            <w:r>
              <w:rPr>
                <w:rFonts w:ascii="Times New Roman"/>
                <w:b w:val="false"/>
                <w:i w:val="false"/>
                <w:color w:val="000000"/>
                <w:sz w:val="20"/>
              </w:rPr>
              <w:t>
</w:t>
            </w:r>
            <w:r>
              <w:rPr>
                <w:rFonts w:ascii="Times New Roman"/>
                <w:b w:val="false"/>
                <w:i w:val="false"/>
                <w:color w:val="000000"/>
                <w:sz w:val="20"/>
              </w:rPr>
              <w:t>5) договор и/или соглашение о проведении семинара, тренинга (мастер-класса) между услугополучателем и медицинской организацией, на основании которого будет проводиться мероприятие.</w:t>
            </w:r>
            <w:r>
              <w:br/>
            </w:r>
            <w:r>
              <w:rPr>
                <w:rFonts w:ascii="Times New Roman"/>
                <w:b w:val="false"/>
                <w:i w:val="false"/>
                <w:color w:val="000000"/>
                <w:sz w:val="20"/>
              </w:rPr>
              <w:t>
</w:t>
            </w:r>
            <w:r>
              <w:rPr>
                <w:rFonts w:ascii="Times New Roman"/>
                <w:b w:val="false"/>
                <w:i w:val="false"/>
                <w:color w:val="000000"/>
                <w:sz w:val="20"/>
              </w:rPr>
              <w:t>При этом, договор должен быть оформлен в соответствии с гражданским законодательством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К документам, указанным в подпунктах 4) и 5) настоящего пункта, дополнительно предоставляется нотариально заверенный перевод на государственном или русском языках.</w:t>
            </w:r>
            <w:r>
              <w:br/>
            </w:r>
            <w:r>
              <w:rPr>
                <w:rFonts w:ascii="Times New Roman"/>
                <w:b w:val="false"/>
                <w:i w:val="false"/>
                <w:color w:val="000000"/>
                <w:sz w:val="20"/>
              </w:rPr>
              <w:t>
При обращении услугополучателя на портал документы предоставляются в виде электронных копий.</w:t>
            </w:r>
          </w:p>
          <w:bookmarkEnd w:id="609"/>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610"/>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br/>
            </w:r>
            <w:r>
              <w:rPr>
                <w:rFonts w:ascii="Times New Roman"/>
                <w:b w:val="false"/>
                <w:i w:val="false"/>
                <w:color w:val="000000"/>
                <w:sz w:val="20"/>
              </w:rPr>
              <w:t>
</w:t>
            </w:r>
            <w:r>
              <w:rPr>
                <w:rFonts w:ascii="Times New Roman"/>
                <w:b w:val="false"/>
                <w:i w:val="false"/>
                <w:color w:val="000000"/>
                <w:sz w:val="20"/>
              </w:rPr>
              <w:t>3) в отношении услугополучателя имеется вступившее в законную силу решение (приговор) суда о запрещении медицинской деятельности по заявляемой специальности;</w:t>
            </w:r>
            <w:r>
              <w:br/>
            </w:r>
            <w:r>
              <w:rPr>
                <w:rFonts w:ascii="Times New Roman"/>
                <w:b w:val="false"/>
                <w:i w:val="false"/>
                <w:color w:val="000000"/>
                <w:sz w:val="20"/>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610"/>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611"/>
          <w:p>
            <w:pPr>
              <w:spacing w:after="20"/>
              <w:ind w:left="20"/>
              <w:jc w:val="both"/>
            </w:pPr>
            <w:r>
              <w:rPr>
                <w:rFonts w:ascii="Times New Roman"/>
                <w:b w:val="false"/>
                <w:i w:val="false"/>
                <w:color w:val="000000"/>
                <w:sz w:val="20"/>
              </w:rPr>
              <w:t>
1.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r>
              <w:br/>
            </w:r>
            <w:r>
              <w:rPr>
                <w:rFonts w:ascii="Times New Roman"/>
                <w:b w:val="false"/>
                <w:i w:val="false"/>
                <w:color w:val="000000"/>
                <w:sz w:val="20"/>
              </w:rPr>
              <w:t>
</w:t>
            </w:r>
            <w:r>
              <w:rPr>
                <w:rFonts w:ascii="Times New Roman"/>
                <w:b w:val="false"/>
                <w:i w:val="false"/>
                <w:color w:val="000000"/>
                <w:sz w:val="20"/>
              </w:rPr>
              <w:t>2. Контактные телефоны справочных служб по вопросам оказания государственной услуги указаны на интернет-ресурсе уполномоченного органа в области здравоохранения www.gov.egov.kz.</w:t>
            </w:r>
            <w:r>
              <w:br/>
            </w:r>
            <w:r>
              <w:rPr>
                <w:rFonts w:ascii="Times New Roman"/>
                <w:b w:val="false"/>
                <w:i w:val="false"/>
                <w:color w:val="000000"/>
                <w:sz w:val="20"/>
              </w:rPr>
              <w:t>
</w:t>
            </w:r>
            <w:r>
              <w:rPr>
                <w:rFonts w:ascii="Times New Roman"/>
                <w:b w:val="false"/>
                <w:i w:val="false"/>
                <w:color w:val="000000"/>
                <w:sz w:val="20"/>
              </w:rPr>
              <w:t>Номера телефонов единого контакт-центра по вопросам оказания государственных услуг - 1414,</w:t>
            </w:r>
            <w:r>
              <w:br/>
            </w:r>
            <w:r>
              <w:rPr>
                <w:rFonts w:ascii="Times New Roman"/>
                <w:b w:val="false"/>
                <w:i w:val="false"/>
                <w:color w:val="000000"/>
                <w:sz w:val="20"/>
              </w:rPr>
              <w:t>
 8- 800- 080 -7777.</w:t>
            </w:r>
          </w:p>
          <w:bookmarkEnd w:id="61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допуска иностранных</w:t>
            </w:r>
            <w:r>
              <w:br/>
            </w:r>
            <w:r>
              <w:rPr>
                <w:rFonts w:ascii="Times New Roman"/>
                <w:b w:val="false"/>
                <w:i w:val="false"/>
                <w:color w:val="000000"/>
                <w:sz w:val="20"/>
              </w:rPr>
              <w:t>специалистов к клинической практике, за</w:t>
            </w:r>
            <w:r>
              <w:br/>
            </w:r>
            <w:r>
              <w:rPr>
                <w:rFonts w:ascii="Times New Roman"/>
                <w:b w:val="false"/>
                <w:i w:val="false"/>
                <w:color w:val="000000"/>
                <w:sz w:val="20"/>
              </w:rPr>
              <w:t>исключением лиц, приглашенных к</w:t>
            </w:r>
            <w:r>
              <w:br/>
            </w:r>
            <w:r>
              <w:rPr>
                <w:rFonts w:ascii="Times New Roman"/>
                <w:b w:val="false"/>
                <w:i w:val="false"/>
                <w:color w:val="000000"/>
                <w:sz w:val="20"/>
              </w:rPr>
              <w:t>осуществлению профессиональной</w:t>
            </w:r>
            <w:r>
              <w:br/>
            </w:r>
            <w:r>
              <w:rPr>
                <w:rFonts w:ascii="Times New Roman"/>
                <w:b w:val="false"/>
                <w:i w:val="false"/>
                <w:color w:val="000000"/>
                <w:sz w:val="20"/>
              </w:rPr>
              <w:t>медицинской деятельности в Национальном</w:t>
            </w:r>
            <w:r>
              <w:br/>
            </w:r>
            <w:r>
              <w:rPr>
                <w:rFonts w:ascii="Times New Roman"/>
                <w:b w:val="false"/>
                <w:i w:val="false"/>
                <w:color w:val="000000"/>
                <w:sz w:val="20"/>
              </w:rPr>
              <w:t>холдинге в области здравоохранения и его</w:t>
            </w:r>
            <w:r>
              <w:br/>
            </w:r>
            <w:r>
              <w:rPr>
                <w:rFonts w:ascii="Times New Roman"/>
                <w:b w:val="false"/>
                <w:i w:val="false"/>
                <w:color w:val="000000"/>
                <w:sz w:val="20"/>
              </w:rPr>
              <w:t>дочерних организациях,</w:t>
            </w:r>
            <w:r>
              <w:br/>
            </w:r>
            <w:r>
              <w:rPr>
                <w:rFonts w:ascii="Times New Roman"/>
                <w:b w:val="false"/>
                <w:i w:val="false"/>
                <w:color w:val="000000"/>
                <w:sz w:val="20"/>
              </w:rPr>
              <w:t>а также в "Назарбаев Университет" или его</w:t>
            </w:r>
            <w:r>
              <w:br/>
            </w:r>
            <w:r>
              <w:rPr>
                <w:rFonts w:ascii="Times New Roman"/>
                <w:b w:val="false"/>
                <w:i w:val="false"/>
                <w:color w:val="000000"/>
                <w:sz w:val="20"/>
              </w:rPr>
              <w:t>медицинских организациях, в медицинских</w:t>
            </w:r>
            <w:r>
              <w:br/>
            </w:r>
            <w:r>
              <w:rPr>
                <w:rFonts w:ascii="Times New Roman"/>
                <w:b w:val="false"/>
                <w:i w:val="false"/>
                <w:color w:val="000000"/>
                <w:sz w:val="20"/>
              </w:rPr>
              <w:t>организациях Управления делами Президента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10" w:id="612"/>
    <w:p>
      <w:pPr>
        <w:spacing w:after="0"/>
        <w:ind w:left="0"/>
        <w:jc w:val="both"/>
      </w:pPr>
      <w:r>
        <w:rPr>
          <w:rFonts w:ascii="Times New Roman"/>
          <w:b w:val="false"/>
          <w:i w:val="false"/>
          <w:color w:val="000000"/>
          <w:sz w:val="28"/>
        </w:rPr>
        <w:t>
      В_____________________________________________________________</w:t>
      </w:r>
      <w:r>
        <w:br/>
      </w:r>
      <w:r>
        <w:rPr>
          <w:rFonts w:ascii="Times New Roman"/>
          <w:b w:val="false"/>
          <w:i w:val="false"/>
          <w:color w:val="000000"/>
          <w:sz w:val="28"/>
        </w:rPr>
        <w:t xml:space="preserve">             полное наименование государственного органа)</w:t>
      </w:r>
      <w:r>
        <w:br/>
      </w:r>
      <w:r>
        <w:rPr>
          <w:rFonts w:ascii="Times New Roman"/>
          <w:b w:val="false"/>
          <w:i w:val="false"/>
          <w:color w:val="000000"/>
          <w:sz w:val="28"/>
        </w:rPr>
        <w:t>от____________________________________________________________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Почтовый адрес ____________________________________________</w:t>
      </w:r>
      <w:r>
        <w:br/>
      </w:r>
      <w:r>
        <w:rPr>
          <w:rFonts w:ascii="Times New Roman"/>
          <w:b w:val="false"/>
          <w:i w:val="false"/>
          <w:color w:val="000000"/>
          <w:sz w:val="28"/>
        </w:rPr>
        <w:t xml:space="preserve">       Контактный телефон ________________________________________</w:t>
      </w:r>
    </w:p>
    <w:bookmarkEnd w:id="612"/>
    <w:bookmarkStart w:name="z811" w:id="613"/>
    <w:p>
      <w:pPr>
        <w:spacing w:after="0"/>
        <w:ind w:left="0"/>
        <w:jc w:val="left"/>
      </w:pPr>
      <w:r>
        <w:rPr>
          <w:rFonts w:ascii="Times New Roman"/>
          <w:b/>
          <w:i w:val="false"/>
          <w:color w:val="000000"/>
        </w:rPr>
        <w:t xml:space="preserve">                    Заявление о выдаче сертификата специалиста</w:t>
      </w:r>
    </w:p>
    <w:bookmarkEnd w:id="613"/>
    <w:bookmarkStart w:name="z812" w:id="614"/>
    <w:p>
      <w:pPr>
        <w:spacing w:after="0"/>
        <w:ind w:left="0"/>
        <w:jc w:val="both"/>
      </w:pPr>
      <w:r>
        <w:rPr>
          <w:rFonts w:ascii="Times New Roman"/>
          <w:b w:val="false"/>
          <w:i w:val="false"/>
          <w:color w:val="000000"/>
          <w:sz w:val="28"/>
        </w:rPr>
        <w:t>
      Прошу выдать сертификат специалиста для допуска к клинической практике по медицинской</w:t>
      </w:r>
      <w:r>
        <w:br/>
      </w:r>
      <w:r>
        <w:rPr>
          <w:rFonts w:ascii="Times New Roman"/>
          <w:b w:val="false"/>
          <w:i w:val="false"/>
          <w:color w:val="000000"/>
          <w:sz w:val="28"/>
        </w:rPr>
        <w:t>специальности _______________________________________________________________________</w:t>
      </w:r>
      <w:r>
        <w:br/>
      </w:r>
      <w:r>
        <w:rPr>
          <w:rFonts w:ascii="Times New Roman"/>
          <w:b w:val="false"/>
          <w:i w:val="false"/>
          <w:color w:val="000000"/>
          <w:sz w:val="28"/>
        </w:rPr>
        <w:t xml:space="preserve">                                     (указать медицинскую специальность)</w:t>
      </w:r>
      <w:r>
        <w:br/>
      </w:r>
      <w:r>
        <w:rPr>
          <w:rFonts w:ascii="Times New Roman"/>
          <w:b w:val="false"/>
          <w:i w:val="false"/>
          <w:color w:val="000000"/>
          <w:sz w:val="28"/>
        </w:rPr>
        <w:t>на территории Республики Казахстан для работы в организации здравоохранения</w:t>
      </w:r>
      <w:r>
        <w:br/>
      </w:r>
      <w:r>
        <w:rPr>
          <w:rFonts w:ascii="Times New Roman"/>
          <w:b w:val="false"/>
          <w:i w:val="false"/>
          <w:color w:val="000000"/>
          <w:sz w:val="28"/>
        </w:rPr>
        <w:t>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w:t>
      </w:r>
      <w:r>
        <w:br/>
      </w:r>
      <w:r>
        <w:rPr>
          <w:rFonts w:ascii="Times New Roman"/>
          <w:b w:val="false"/>
          <w:i w:val="false"/>
          <w:color w:val="000000"/>
          <w:sz w:val="28"/>
        </w:rPr>
        <w:t xml:space="preserve">                   (указать наименование организации здравоохранения)</w:t>
      </w:r>
      <w:r>
        <w:br/>
      </w:r>
      <w:r>
        <w:rPr>
          <w:rFonts w:ascii="Times New Roman"/>
          <w:b w:val="false"/>
          <w:i w:val="false"/>
          <w:color w:val="000000"/>
          <w:sz w:val="28"/>
        </w:rPr>
        <w:t>Сведения об организации здравоохранения:</w:t>
      </w:r>
      <w:r>
        <w:br/>
      </w:r>
      <w:r>
        <w:rPr>
          <w:rFonts w:ascii="Times New Roman"/>
          <w:b w:val="false"/>
          <w:i w:val="false"/>
          <w:color w:val="000000"/>
          <w:sz w:val="28"/>
        </w:rPr>
        <w:t xml:space="preserve">       1. Форма собственности __________________________________________</w:t>
      </w:r>
      <w:r>
        <w:br/>
      </w:r>
      <w:r>
        <w:rPr>
          <w:rFonts w:ascii="Times New Roman"/>
          <w:b w:val="false"/>
          <w:i w:val="false"/>
          <w:color w:val="000000"/>
          <w:sz w:val="28"/>
        </w:rPr>
        <w:t xml:space="preserve">       2. Адрес организации ____________________________________________</w:t>
      </w:r>
      <w:r>
        <w:br/>
      </w:r>
      <w:r>
        <w:rPr>
          <w:rFonts w:ascii="Times New Roman"/>
          <w:b w:val="false"/>
          <w:i w:val="false"/>
          <w:color w:val="000000"/>
          <w:sz w:val="28"/>
        </w:rPr>
        <w:t xml:space="preserve">                               (область, город, район, улица, № дома, телефон)</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3. Филиалы, представительства ____________________________________</w:t>
      </w:r>
      <w:r>
        <w:br/>
      </w:r>
      <w:r>
        <w:rPr>
          <w:rFonts w:ascii="Times New Roman"/>
          <w:b w:val="false"/>
          <w:i w:val="false"/>
          <w:color w:val="000000"/>
          <w:sz w:val="28"/>
        </w:rPr>
        <w:t xml:space="preserve">                         (местонахождение)</w:t>
      </w:r>
      <w:r>
        <w:br/>
      </w:r>
      <w:r>
        <w:rPr>
          <w:rFonts w:ascii="Times New Roman"/>
          <w:b w:val="false"/>
          <w:i w:val="false"/>
          <w:color w:val="000000"/>
          <w:sz w:val="28"/>
        </w:rPr>
        <w:t xml:space="preserve">       Документы, прилагаемые к заявлению (количество и наименования):</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Иностранный специалист 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"__" ______________ 20__ г.</w:t>
      </w:r>
    </w:p>
    <w:bookmarkEnd w:id="6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допуска иностранных</w:t>
            </w:r>
            <w:r>
              <w:br/>
            </w:r>
            <w:r>
              <w:rPr>
                <w:rFonts w:ascii="Times New Roman"/>
                <w:b w:val="false"/>
                <w:i w:val="false"/>
                <w:color w:val="000000"/>
                <w:sz w:val="20"/>
              </w:rPr>
              <w:t>специалистов к</w:t>
            </w:r>
            <w:r>
              <w:br/>
            </w:r>
            <w:r>
              <w:rPr>
                <w:rFonts w:ascii="Times New Roman"/>
                <w:b w:val="false"/>
                <w:i w:val="false"/>
                <w:color w:val="000000"/>
                <w:sz w:val="20"/>
              </w:rPr>
              <w:t>клинической практике, за исключением лиц,</w:t>
            </w:r>
            <w:r>
              <w:br/>
            </w:r>
            <w:r>
              <w:rPr>
                <w:rFonts w:ascii="Times New Roman"/>
                <w:b w:val="false"/>
                <w:i w:val="false"/>
                <w:color w:val="000000"/>
                <w:sz w:val="20"/>
              </w:rPr>
              <w:t>приглашенных</w:t>
            </w:r>
            <w:r>
              <w:br/>
            </w:r>
            <w:r>
              <w:rPr>
                <w:rFonts w:ascii="Times New Roman"/>
                <w:b w:val="false"/>
                <w:i w:val="false"/>
                <w:color w:val="000000"/>
                <w:sz w:val="20"/>
              </w:rPr>
              <w:t>к осуществлению профессиональной</w:t>
            </w:r>
            <w:r>
              <w:br/>
            </w:r>
            <w:r>
              <w:rPr>
                <w:rFonts w:ascii="Times New Roman"/>
                <w:b w:val="false"/>
                <w:i w:val="false"/>
                <w:color w:val="000000"/>
                <w:sz w:val="20"/>
              </w:rPr>
              <w:t>медицинской</w:t>
            </w:r>
            <w:r>
              <w:br/>
            </w:r>
            <w:r>
              <w:rPr>
                <w:rFonts w:ascii="Times New Roman"/>
                <w:b w:val="false"/>
                <w:i w:val="false"/>
                <w:color w:val="000000"/>
                <w:sz w:val="20"/>
              </w:rPr>
              <w:t>деятельности в Национальном холдинге в</w:t>
            </w:r>
            <w:r>
              <w:br/>
            </w:r>
            <w:r>
              <w:rPr>
                <w:rFonts w:ascii="Times New Roman"/>
                <w:b w:val="false"/>
                <w:i w:val="false"/>
                <w:color w:val="000000"/>
                <w:sz w:val="20"/>
              </w:rPr>
              <w:t>области</w:t>
            </w:r>
            <w:r>
              <w:br/>
            </w:r>
            <w:r>
              <w:rPr>
                <w:rFonts w:ascii="Times New Roman"/>
                <w:b w:val="false"/>
                <w:i w:val="false"/>
                <w:color w:val="000000"/>
                <w:sz w:val="20"/>
              </w:rPr>
              <w:t>здравоохранения и его дочерних</w:t>
            </w:r>
            <w:r>
              <w:br/>
            </w:r>
            <w:r>
              <w:rPr>
                <w:rFonts w:ascii="Times New Roman"/>
                <w:b w:val="false"/>
                <w:i w:val="false"/>
                <w:color w:val="000000"/>
                <w:sz w:val="20"/>
              </w:rPr>
              <w:t>организациях, а также</w:t>
            </w:r>
            <w:r>
              <w:br/>
            </w:r>
            <w:r>
              <w:rPr>
                <w:rFonts w:ascii="Times New Roman"/>
                <w:b w:val="false"/>
                <w:i w:val="false"/>
                <w:color w:val="000000"/>
                <w:sz w:val="20"/>
              </w:rPr>
              <w:t>в "Назарбаев Университет" или его</w:t>
            </w:r>
            <w:r>
              <w:br/>
            </w:r>
            <w:r>
              <w:rPr>
                <w:rFonts w:ascii="Times New Roman"/>
                <w:b w:val="false"/>
                <w:i w:val="false"/>
                <w:color w:val="000000"/>
                <w:sz w:val="20"/>
              </w:rPr>
              <w:t>медицинских организациях, в медицинских</w:t>
            </w:r>
            <w:r>
              <w:br/>
            </w:r>
            <w:r>
              <w:rPr>
                <w:rFonts w:ascii="Times New Roman"/>
                <w:b w:val="false"/>
                <w:i w:val="false"/>
                <w:color w:val="000000"/>
                <w:sz w:val="20"/>
              </w:rPr>
              <w:t>организациях Управления делами Президента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15" w:id="615"/>
    <w:p>
      <w:pPr>
        <w:spacing w:after="0"/>
        <w:ind w:left="0"/>
        <w:jc w:val="both"/>
      </w:pPr>
      <w:r>
        <w:rPr>
          <w:rFonts w:ascii="Times New Roman"/>
          <w:b w:val="false"/>
          <w:i w:val="false"/>
          <w:color w:val="000000"/>
          <w:sz w:val="28"/>
        </w:rPr>
        <w:t>
      В__________________________________________________________________</w:t>
      </w:r>
      <w:r>
        <w:br/>
      </w:r>
      <w:r>
        <w:rPr>
          <w:rFonts w:ascii="Times New Roman"/>
          <w:b w:val="false"/>
          <w:i w:val="false"/>
          <w:color w:val="000000"/>
          <w:sz w:val="28"/>
        </w:rPr>
        <w:t xml:space="preserve">             (полное наименование государственного органа)</w:t>
      </w:r>
      <w:r>
        <w:br/>
      </w:r>
      <w:r>
        <w:rPr>
          <w:rFonts w:ascii="Times New Roman"/>
          <w:b w:val="false"/>
          <w:i w:val="false"/>
          <w:color w:val="000000"/>
          <w:sz w:val="28"/>
        </w:rPr>
        <w:t>От 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Гражданин _________________________________________________________</w:t>
      </w:r>
      <w:r>
        <w:br/>
      </w:r>
      <w:r>
        <w:rPr>
          <w:rFonts w:ascii="Times New Roman"/>
          <w:b w:val="false"/>
          <w:i w:val="false"/>
          <w:color w:val="000000"/>
          <w:sz w:val="28"/>
        </w:rPr>
        <w:t xml:space="preserve">                                     (страна)</w:t>
      </w:r>
      <w:r>
        <w:br/>
      </w:r>
      <w:r>
        <w:rPr>
          <w:rFonts w:ascii="Times New Roman"/>
          <w:b w:val="false"/>
          <w:i w:val="false"/>
          <w:color w:val="000000"/>
          <w:sz w:val="28"/>
        </w:rPr>
        <w:t>Почтовый адрес __________________________________________________</w:t>
      </w:r>
      <w:r>
        <w:br/>
      </w:r>
      <w:r>
        <w:rPr>
          <w:rFonts w:ascii="Times New Roman"/>
          <w:b w:val="false"/>
          <w:i w:val="false"/>
          <w:color w:val="000000"/>
          <w:sz w:val="28"/>
        </w:rPr>
        <w:t>Контактный телефон ______________________________________________</w:t>
      </w:r>
    </w:p>
    <w:bookmarkEnd w:id="615"/>
    <w:bookmarkStart w:name="z816" w:id="616"/>
    <w:p>
      <w:pPr>
        <w:spacing w:after="0"/>
        <w:ind w:left="0"/>
        <w:jc w:val="left"/>
      </w:pPr>
      <w:r>
        <w:rPr>
          <w:rFonts w:ascii="Times New Roman"/>
          <w:b/>
          <w:i w:val="false"/>
          <w:color w:val="000000"/>
        </w:rPr>
        <w:t xml:space="preserve">                          Заявление о выдаче сертификата специалиста</w:t>
      </w:r>
    </w:p>
    <w:bookmarkEnd w:id="616"/>
    <w:bookmarkStart w:name="z817" w:id="617"/>
    <w:p>
      <w:pPr>
        <w:spacing w:after="0"/>
        <w:ind w:left="0"/>
        <w:jc w:val="both"/>
      </w:pPr>
      <w:r>
        <w:rPr>
          <w:rFonts w:ascii="Times New Roman"/>
          <w:b w:val="false"/>
          <w:i w:val="false"/>
          <w:color w:val="000000"/>
          <w:sz w:val="28"/>
        </w:rPr>
        <w:t>
      Прошу выдать сертификат специалиста для допуска к проведению семинара, т</w:t>
      </w:r>
      <w:r>
        <w:br/>
      </w:r>
      <w:r>
        <w:rPr>
          <w:rFonts w:ascii="Times New Roman"/>
          <w:b w:val="false"/>
          <w:i w:val="false"/>
          <w:color w:val="000000"/>
          <w:sz w:val="28"/>
        </w:rPr>
        <w:t>ренинга (мастер-класса), связанного с клинической деятельностью (работа с пациентами)</w:t>
      </w:r>
      <w:r>
        <w:br/>
      </w:r>
      <w:r>
        <w:rPr>
          <w:rFonts w:ascii="Times New Roman"/>
          <w:b w:val="false"/>
          <w:i w:val="false"/>
          <w:color w:val="000000"/>
          <w:sz w:val="28"/>
        </w:rPr>
        <w:t xml:space="preserve"> по медицинской специальности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(указать медицинскую специальность)</w:t>
      </w:r>
      <w:r>
        <w:br/>
      </w:r>
      <w:r>
        <w:rPr>
          <w:rFonts w:ascii="Times New Roman"/>
          <w:b w:val="false"/>
          <w:i w:val="false"/>
          <w:color w:val="000000"/>
          <w:sz w:val="28"/>
        </w:rPr>
        <w:t xml:space="preserve">на территории Республики Казахстан с "__" ______ 20___ года по "__"______ 20___ года </w:t>
      </w:r>
      <w:r>
        <w:br/>
      </w:r>
      <w:r>
        <w:rPr>
          <w:rFonts w:ascii="Times New Roman"/>
          <w:b w:val="false"/>
          <w:i w:val="false"/>
          <w:color w:val="000000"/>
          <w:sz w:val="28"/>
        </w:rPr>
        <w:t>для следующей работы:</w:t>
      </w:r>
      <w:r>
        <w:br/>
      </w:r>
      <w:r>
        <w:rPr>
          <w:rFonts w:ascii="Times New Roman"/>
          <w:b w:val="false"/>
          <w:i w:val="false"/>
          <w:color w:val="000000"/>
          <w:sz w:val="28"/>
        </w:rPr>
        <w:t xml:space="preserve">       ☐ проведение семинара, тренинга (мастер-класса) терапевтического профиля </w:t>
      </w:r>
      <w:r>
        <w:rPr>
          <w:rFonts w:ascii="Times New Roman"/>
          <w:b w:val="false"/>
          <w:i/>
          <w:color w:val="000000"/>
          <w:sz w:val="28"/>
        </w:rPr>
        <w:t xml:space="preserve">(нужный </w:t>
      </w:r>
      <w:r>
        <w:br/>
      </w:r>
      <w:r>
        <w:rPr>
          <w:rFonts w:ascii="Times New Roman"/>
          <w:b w:val="false"/>
          <w:i/>
          <w:color w:val="000000"/>
          <w:sz w:val="28"/>
        </w:rPr>
        <w:t>профиль отметьте галочкой☑</w:t>
      </w:r>
      <w:r>
        <w:rPr>
          <w:rFonts w:ascii="Times New Roman"/>
          <w:b w:val="false"/>
          <w:i/>
          <w:color w:val="000000"/>
          <w:sz w:val="28"/>
        </w:rPr>
        <w:t xml:space="preserve"> )</w:t>
      </w:r>
      <w:r>
        <w:br/>
      </w:r>
      <w:r>
        <w:rPr>
          <w:rFonts w:ascii="Times New Roman"/>
          <w:b w:val="false"/>
          <w:i w:val="false"/>
          <w:color w:val="000000"/>
          <w:sz w:val="28"/>
        </w:rPr>
        <w:t xml:space="preserve">       ☐ проведение семинара, тренинга (мастер-класса) хирургического профиля (нужный </w:t>
      </w:r>
      <w:r>
        <w:br/>
      </w:r>
      <w:r>
        <w:rPr>
          <w:rFonts w:ascii="Times New Roman"/>
          <w:b w:val="false"/>
          <w:i w:val="false"/>
          <w:color w:val="000000"/>
          <w:sz w:val="28"/>
        </w:rPr>
        <w:t>профиль отметьте галочкой ☑)</w:t>
      </w:r>
      <w:r>
        <w:br/>
      </w:r>
      <w:r>
        <w:rPr>
          <w:rFonts w:ascii="Times New Roman"/>
          <w:b w:val="false"/>
          <w:i w:val="false"/>
          <w:color w:val="000000"/>
          <w:sz w:val="28"/>
        </w:rPr>
        <w:t>в организации здравоохранения _____________________________________________________</w:t>
      </w:r>
      <w:r>
        <w:br/>
      </w:r>
      <w:r>
        <w:rPr>
          <w:rFonts w:ascii="Times New Roman"/>
          <w:b w:val="false"/>
          <w:i w:val="false"/>
          <w:color w:val="000000"/>
          <w:sz w:val="28"/>
        </w:rPr>
        <w:t>_________________________________________________________________________________</w:t>
      </w:r>
      <w:r>
        <w:br/>
      </w:r>
      <w:r>
        <w:rPr>
          <w:rFonts w:ascii="Times New Roman"/>
          <w:b w:val="false"/>
          <w:i w:val="false"/>
          <w:color w:val="000000"/>
          <w:sz w:val="28"/>
        </w:rPr>
        <w:t xml:space="preserve">                         (указать наименование организации здравоохранения)</w:t>
      </w:r>
      <w:r>
        <w:br/>
      </w:r>
      <w:r>
        <w:rPr>
          <w:rFonts w:ascii="Times New Roman"/>
          <w:b w:val="false"/>
          <w:i w:val="false"/>
          <w:color w:val="000000"/>
          <w:sz w:val="28"/>
        </w:rPr>
        <w:t>Сведения о приглашающей стороне (медицинской организации):</w:t>
      </w:r>
      <w:r>
        <w:br/>
      </w:r>
      <w:r>
        <w:rPr>
          <w:rFonts w:ascii="Times New Roman"/>
          <w:b w:val="false"/>
          <w:i w:val="false"/>
          <w:color w:val="000000"/>
          <w:sz w:val="28"/>
        </w:rPr>
        <w:t xml:space="preserve">       1. Форма собственности __________________________________________</w:t>
      </w:r>
      <w:r>
        <w:br/>
      </w:r>
      <w:r>
        <w:rPr>
          <w:rFonts w:ascii="Times New Roman"/>
          <w:b w:val="false"/>
          <w:i w:val="false"/>
          <w:color w:val="000000"/>
          <w:sz w:val="28"/>
        </w:rPr>
        <w:t xml:space="preserve">       2. Юридический адрес____________________________________________</w:t>
      </w:r>
      <w:r>
        <w:br/>
      </w:r>
      <w:r>
        <w:rPr>
          <w:rFonts w:ascii="Times New Roman"/>
          <w:b w:val="false"/>
          <w:i w:val="false"/>
          <w:color w:val="000000"/>
          <w:sz w:val="28"/>
        </w:rPr>
        <w:t xml:space="preserve">       3. Филиалы, представительства ____________________________________</w:t>
      </w:r>
      <w:r>
        <w:br/>
      </w:r>
      <w:r>
        <w:rPr>
          <w:rFonts w:ascii="Times New Roman"/>
          <w:b w:val="false"/>
          <w:i w:val="false"/>
          <w:color w:val="000000"/>
          <w:sz w:val="28"/>
        </w:rPr>
        <w:t xml:space="preserve">                                           (местонахождение)</w:t>
      </w:r>
      <w:r>
        <w:br/>
      </w:r>
      <w:r>
        <w:rPr>
          <w:rFonts w:ascii="Times New Roman"/>
          <w:b w:val="false"/>
          <w:i w:val="false"/>
          <w:color w:val="000000"/>
          <w:sz w:val="28"/>
        </w:rPr>
        <w:t xml:space="preserve">       4. Адрес, где будет проводиться семинар, тренинг (мастер-класс) 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5. Имеет лицензию на медицинскую деятельность и приложение к ней по подвиду</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(указать подвид медицинской деятельности)</w:t>
      </w:r>
      <w:r>
        <w:br/>
      </w:r>
      <w:r>
        <w:rPr>
          <w:rFonts w:ascii="Times New Roman"/>
          <w:b w:val="false"/>
          <w:i w:val="false"/>
          <w:color w:val="000000"/>
          <w:sz w:val="28"/>
        </w:rPr>
        <w:t xml:space="preserve">       Приглашающая сторона соответствует всем требованиям для качественного </w:t>
      </w:r>
      <w:r>
        <w:br/>
      </w:r>
      <w:r>
        <w:rPr>
          <w:rFonts w:ascii="Times New Roman"/>
          <w:b w:val="false"/>
          <w:i w:val="false"/>
          <w:color w:val="000000"/>
          <w:sz w:val="28"/>
        </w:rPr>
        <w:t>проведения семинара, тренинга (мастер-классов).</w:t>
      </w:r>
      <w:r>
        <w:br/>
      </w:r>
      <w:r>
        <w:rPr>
          <w:rFonts w:ascii="Times New Roman"/>
          <w:b w:val="false"/>
          <w:i w:val="false"/>
          <w:color w:val="000000"/>
          <w:sz w:val="28"/>
        </w:rPr>
        <w:t xml:space="preserve">       Документы, прилагаемые к заявлению (количество и наименования):</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Я несу ответственность в соответствии с законодательством Республики </w:t>
      </w:r>
      <w:r>
        <w:br/>
      </w:r>
      <w:r>
        <w:rPr>
          <w:rFonts w:ascii="Times New Roman"/>
          <w:b w:val="false"/>
          <w:i w:val="false"/>
          <w:color w:val="000000"/>
          <w:sz w:val="28"/>
        </w:rPr>
        <w:t>Казахстан за достоверность указанных сведений.</w:t>
      </w:r>
      <w:r>
        <w:br/>
      </w:r>
      <w:r>
        <w:rPr>
          <w:rFonts w:ascii="Times New Roman"/>
          <w:b w:val="false"/>
          <w:i w:val="false"/>
          <w:color w:val="000000"/>
          <w:sz w:val="28"/>
        </w:rPr>
        <w:t>Иностранный специалист 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__________________</w:t>
      </w:r>
      <w:r>
        <w:br/>
      </w:r>
      <w:r>
        <w:rPr>
          <w:rFonts w:ascii="Times New Roman"/>
          <w:b w:val="false"/>
          <w:i w:val="false"/>
          <w:color w:val="000000"/>
          <w:sz w:val="28"/>
        </w:rPr>
        <w:t>(подпись)</w:t>
      </w:r>
      <w:r>
        <w:br/>
      </w:r>
      <w:r>
        <w:rPr>
          <w:rFonts w:ascii="Times New Roman"/>
          <w:b w:val="false"/>
          <w:i w:val="false"/>
          <w:color w:val="000000"/>
          <w:sz w:val="28"/>
        </w:rPr>
        <w:t xml:space="preserve">                                     "__" ______________ 20__ г.</w:t>
      </w:r>
    </w:p>
    <w:bookmarkEnd w:id="6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допуска иностранных</w:t>
            </w:r>
            <w:r>
              <w:br/>
            </w:r>
            <w:r>
              <w:rPr>
                <w:rFonts w:ascii="Times New Roman"/>
                <w:b w:val="false"/>
                <w:i w:val="false"/>
                <w:color w:val="000000"/>
                <w:sz w:val="20"/>
              </w:rPr>
              <w:t>специалистов к клинической практике,</w:t>
            </w:r>
            <w:r>
              <w:br/>
            </w:r>
            <w:r>
              <w:rPr>
                <w:rFonts w:ascii="Times New Roman"/>
                <w:b w:val="false"/>
                <w:i w:val="false"/>
                <w:color w:val="000000"/>
                <w:sz w:val="20"/>
              </w:rPr>
              <w:t>за исключением лиц, приглашенных к</w:t>
            </w:r>
            <w:r>
              <w:br/>
            </w:r>
            <w:r>
              <w:rPr>
                <w:rFonts w:ascii="Times New Roman"/>
                <w:b w:val="false"/>
                <w:i w:val="false"/>
                <w:color w:val="000000"/>
                <w:sz w:val="20"/>
              </w:rPr>
              <w:t>осуществлению профессиональной медицинской</w:t>
            </w:r>
            <w:r>
              <w:br/>
            </w:r>
            <w:r>
              <w:rPr>
                <w:rFonts w:ascii="Times New Roman"/>
                <w:b w:val="false"/>
                <w:i w:val="false"/>
                <w:color w:val="000000"/>
                <w:sz w:val="20"/>
              </w:rPr>
              <w:t>деятельности в Национальном холдинге</w:t>
            </w:r>
            <w:r>
              <w:br/>
            </w:r>
            <w:r>
              <w:rPr>
                <w:rFonts w:ascii="Times New Roman"/>
                <w:b w:val="false"/>
                <w:i w:val="false"/>
                <w:color w:val="000000"/>
                <w:sz w:val="20"/>
              </w:rPr>
              <w:t>в области здравоохранения и его</w:t>
            </w:r>
            <w:r>
              <w:br/>
            </w:r>
            <w:r>
              <w:rPr>
                <w:rFonts w:ascii="Times New Roman"/>
                <w:b w:val="false"/>
                <w:i w:val="false"/>
                <w:color w:val="000000"/>
                <w:sz w:val="20"/>
              </w:rPr>
              <w:t>дочерних организациях, а также в</w:t>
            </w:r>
            <w:r>
              <w:br/>
            </w:r>
            <w:r>
              <w:rPr>
                <w:rFonts w:ascii="Times New Roman"/>
                <w:b w:val="false"/>
                <w:i w:val="false"/>
                <w:color w:val="000000"/>
                <w:sz w:val="20"/>
              </w:rPr>
              <w:t>"Назарбаев Университет" или его</w:t>
            </w:r>
            <w:r>
              <w:br/>
            </w:r>
            <w:r>
              <w:rPr>
                <w:rFonts w:ascii="Times New Roman"/>
                <w:b w:val="false"/>
                <w:i w:val="false"/>
                <w:color w:val="000000"/>
                <w:sz w:val="20"/>
              </w:rPr>
              <w:t>медицинских организациях, в медицинских</w:t>
            </w:r>
            <w:r>
              <w:br/>
            </w:r>
            <w:r>
              <w:rPr>
                <w:rFonts w:ascii="Times New Roman"/>
                <w:b w:val="false"/>
                <w:i w:val="false"/>
                <w:color w:val="000000"/>
                <w:sz w:val="20"/>
              </w:rPr>
              <w:t>организациях Управления делами</w:t>
            </w:r>
            <w:r>
              <w:br/>
            </w:r>
            <w:r>
              <w:rPr>
                <w:rFonts w:ascii="Times New Roman"/>
                <w:b w:val="false"/>
                <w:i w:val="false"/>
                <w:color w:val="000000"/>
                <w:sz w:val="20"/>
              </w:rPr>
              <w:t>Президента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20" w:id="618"/>
    <w:p>
      <w:pPr>
        <w:spacing w:after="0"/>
        <w:ind w:left="0"/>
        <w:jc w:val="left"/>
      </w:pPr>
      <w:r>
        <w:rPr>
          <w:rFonts w:ascii="Times New Roman"/>
          <w:b/>
          <w:i w:val="false"/>
          <w:color w:val="000000"/>
        </w:rPr>
        <w:t xml:space="preserve">                                Форма сведений</w:t>
      </w:r>
    </w:p>
    <w:bookmarkEnd w:id="618"/>
    <w:bookmarkStart w:name="z821" w:id="619"/>
    <w:p>
      <w:pPr>
        <w:spacing w:after="0"/>
        <w:ind w:left="0"/>
        <w:jc w:val="both"/>
      </w:pPr>
      <w:r>
        <w:rPr>
          <w:rFonts w:ascii="Times New Roman"/>
          <w:b w:val="false"/>
          <w:i w:val="false"/>
          <w:color w:val="000000"/>
          <w:sz w:val="28"/>
        </w:rPr>
        <w:t>
      1. Фамилия, имя, отчество (при его наличии)__________________________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2. Гражданство _________________________________________________</w:t>
      </w:r>
      <w:r>
        <w:br/>
      </w:r>
      <w:r>
        <w:rPr>
          <w:rFonts w:ascii="Times New Roman"/>
          <w:b w:val="false"/>
          <w:i w:val="false"/>
          <w:color w:val="000000"/>
          <w:sz w:val="28"/>
        </w:rPr>
        <w:t xml:space="preserve">                                           (страна)</w:t>
      </w:r>
      <w:r>
        <w:br/>
      </w:r>
      <w:r>
        <w:rPr>
          <w:rFonts w:ascii="Times New Roman"/>
          <w:b w:val="false"/>
          <w:i w:val="false"/>
          <w:color w:val="000000"/>
          <w:sz w:val="28"/>
        </w:rPr>
        <w:t xml:space="preserve">       3. Образование _________________________________________________</w:t>
      </w:r>
      <w:r>
        <w:br/>
      </w:r>
      <w:r>
        <w:rPr>
          <w:rFonts w:ascii="Times New Roman"/>
          <w:b w:val="false"/>
          <w:i w:val="false"/>
          <w:color w:val="000000"/>
          <w:sz w:val="28"/>
        </w:rPr>
        <w:t xml:space="preserve">       3.1. Полное наименование организации образования, выдавший документ об образовании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3.2. Страна обучения _____________________________________________</w:t>
      </w:r>
      <w:r>
        <w:br/>
      </w:r>
      <w:r>
        <w:rPr>
          <w:rFonts w:ascii="Times New Roman"/>
          <w:b w:val="false"/>
          <w:i w:val="false"/>
          <w:color w:val="000000"/>
          <w:sz w:val="28"/>
        </w:rPr>
        <w:t xml:space="preserve">       3.3. Год поступления _____________________________________________</w:t>
      </w:r>
      <w:r>
        <w:br/>
      </w:r>
      <w:r>
        <w:rPr>
          <w:rFonts w:ascii="Times New Roman"/>
          <w:b w:val="false"/>
          <w:i w:val="false"/>
          <w:color w:val="000000"/>
          <w:sz w:val="28"/>
        </w:rPr>
        <w:t xml:space="preserve">       3.4. Год окончания ______________________________________________</w:t>
      </w:r>
      <w:r>
        <w:br/>
      </w:r>
      <w:r>
        <w:rPr>
          <w:rFonts w:ascii="Times New Roman"/>
          <w:b w:val="false"/>
          <w:i w:val="false"/>
          <w:color w:val="000000"/>
          <w:sz w:val="28"/>
        </w:rPr>
        <w:t xml:space="preserve">       3.5. Специальность по диплому___________________________________</w:t>
      </w:r>
      <w:r>
        <w:br/>
      </w:r>
      <w:r>
        <w:rPr>
          <w:rFonts w:ascii="Times New Roman"/>
          <w:b w:val="false"/>
          <w:i w:val="false"/>
          <w:color w:val="000000"/>
          <w:sz w:val="28"/>
        </w:rPr>
        <w:t xml:space="preserve">       3.6. Квалификация по диплому ___________________________________</w:t>
      </w:r>
      <w:r>
        <w:br/>
      </w:r>
      <w:r>
        <w:rPr>
          <w:rFonts w:ascii="Times New Roman"/>
          <w:b w:val="false"/>
          <w:i w:val="false"/>
          <w:color w:val="000000"/>
          <w:sz w:val="28"/>
        </w:rPr>
        <w:t xml:space="preserve">       4.Специальность по документу, подтверждающему квалификацию иностранного специалиста на</w:t>
      </w:r>
      <w:r>
        <w:br/>
      </w:r>
      <w:r>
        <w:rPr>
          <w:rFonts w:ascii="Times New Roman"/>
          <w:b w:val="false"/>
          <w:i w:val="false"/>
          <w:color w:val="000000"/>
          <w:sz w:val="28"/>
        </w:rPr>
        <w:t>занятие медицинской деятельностью, полученного им за рубежом, дата выдачи и срок действия ____</w:t>
      </w:r>
      <w:r>
        <w:br/>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xml:space="preserve">       5. Наименование организации, выдавшей документ, подтверждающий квалификацию иностранного</w:t>
      </w:r>
      <w:r>
        <w:br/>
      </w:r>
      <w:r>
        <w:rPr>
          <w:rFonts w:ascii="Times New Roman"/>
          <w:b w:val="false"/>
          <w:i w:val="false"/>
          <w:color w:val="000000"/>
          <w:sz w:val="28"/>
        </w:rPr>
        <w:t>специалиста на занятие медицинской деятельностью, полученный им за рубежом ________________</w:t>
      </w:r>
      <w:r>
        <w:br/>
      </w:r>
      <w:r>
        <w:rPr>
          <w:rFonts w:ascii="Times New Roman"/>
          <w:b w:val="false"/>
          <w:i w:val="false"/>
          <w:color w:val="000000"/>
          <w:sz w:val="28"/>
        </w:rPr>
        <w:t>______________________________________________________________________________________</w:t>
      </w:r>
      <w:r>
        <w:br/>
      </w:r>
      <w:r>
        <w:rPr>
          <w:rFonts w:ascii="Times New Roman"/>
          <w:b w:val="false"/>
          <w:i w:val="false"/>
          <w:color w:val="000000"/>
          <w:sz w:val="28"/>
        </w:rPr>
        <w:t xml:space="preserve">       6. Стаж работы по заявляемой специальности __________________________________________</w:t>
      </w:r>
      <w:r>
        <w:br/>
      </w:r>
      <w:r>
        <w:rPr>
          <w:rFonts w:ascii="Times New Roman"/>
          <w:b w:val="false"/>
          <w:i w:val="false"/>
          <w:color w:val="000000"/>
          <w:sz w:val="28"/>
        </w:rPr>
        <w:t xml:space="preserve">       7. Ученая степень (при наличии) ______________________________________________________</w:t>
      </w:r>
      <w:r>
        <w:br/>
      </w:r>
      <w:r>
        <w:rPr>
          <w:rFonts w:ascii="Times New Roman"/>
          <w:b w:val="false"/>
          <w:i w:val="false"/>
          <w:color w:val="000000"/>
          <w:sz w:val="28"/>
        </w:rPr>
        <w:t xml:space="preserve">       Я несу ответственность в соответствии с законодательством РК за достоверность указанных сведений.</w:t>
      </w:r>
      <w:r>
        <w:br/>
      </w:r>
      <w:r>
        <w:rPr>
          <w:rFonts w:ascii="Times New Roman"/>
          <w:b w:val="false"/>
          <w:i w:val="false"/>
          <w:color w:val="000000"/>
          <w:sz w:val="28"/>
        </w:rPr>
        <w:t>Иностранный специалист 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"__" ______________ 20__ г.</w:t>
      </w:r>
    </w:p>
    <w:bookmarkEnd w:id="6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допуска иностранных</w:t>
            </w:r>
            <w:r>
              <w:br/>
            </w:r>
            <w:r>
              <w:rPr>
                <w:rFonts w:ascii="Times New Roman"/>
                <w:b w:val="false"/>
                <w:i w:val="false"/>
                <w:color w:val="000000"/>
                <w:sz w:val="20"/>
              </w:rPr>
              <w:t>специалистов к клинической практике, за</w:t>
            </w:r>
            <w:r>
              <w:br/>
            </w:r>
            <w:r>
              <w:rPr>
                <w:rFonts w:ascii="Times New Roman"/>
                <w:b w:val="false"/>
                <w:i w:val="false"/>
                <w:color w:val="000000"/>
                <w:sz w:val="20"/>
              </w:rPr>
              <w:t>исключением лиц, приглашенных к</w:t>
            </w:r>
            <w:r>
              <w:br/>
            </w:r>
            <w:r>
              <w:rPr>
                <w:rFonts w:ascii="Times New Roman"/>
                <w:b w:val="false"/>
                <w:i w:val="false"/>
                <w:color w:val="000000"/>
                <w:sz w:val="20"/>
              </w:rPr>
              <w:t>осуществлению профессиональной</w:t>
            </w:r>
            <w:r>
              <w:br/>
            </w:r>
            <w:r>
              <w:rPr>
                <w:rFonts w:ascii="Times New Roman"/>
                <w:b w:val="false"/>
                <w:i w:val="false"/>
                <w:color w:val="000000"/>
                <w:sz w:val="20"/>
              </w:rPr>
              <w:t>медицинской деятельности в Национальном</w:t>
            </w:r>
            <w:r>
              <w:br/>
            </w:r>
            <w:r>
              <w:rPr>
                <w:rFonts w:ascii="Times New Roman"/>
                <w:b w:val="false"/>
                <w:i w:val="false"/>
                <w:color w:val="000000"/>
                <w:sz w:val="20"/>
              </w:rPr>
              <w:t>холдинге в области здравоохранения и его</w:t>
            </w:r>
            <w:r>
              <w:br/>
            </w:r>
            <w:r>
              <w:rPr>
                <w:rFonts w:ascii="Times New Roman"/>
                <w:b w:val="false"/>
                <w:i w:val="false"/>
                <w:color w:val="000000"/>
                <w:sz w:val="20"/>
              </w:rPr>
              <w:t>дочерних организациях, а также в "Назарбаев</w:t>
            </w:r>
            <w:r>
              <w:br/>
            </w:r>
            <w:r>
              <w:rPr>
                <w:rFonts w:ascii="Times New Roman"/>
                <w:b w:val="false"/>
                <w:i w:val="false"/>
                <w:color w:val="000000"/>
                <w:sz w:val="20"/>
              </w:rPr>
              <w:t>Университет" или его медицинских</w:t>
            </w:r>
            <w:r>
              <w:br/>
            </w:r>
            <w:r>
              <w:rPr>
                <w:rFonts w:ascii="Times New Roman"/>
                <w:b w:val="false"/>
                <w:i w:val="false"/>
                <w:color w:val="000000"/>
                <w:sz w:val="20"/>
              </w:rPr>
              <w:t>организациях, в медицинских организациях</w:t>
            </w:r>
            <w:r>
              <w:br/>
            </w:r>
            <w:r>
              <w:rPr>
                <w:rFonts w:ascii="Times New Roman"/>
                <w:b w:val="false"/>
                <w:i w:val="false"/>
                <w:color w:val="000000"/>
                <w:sz w:val="20"/>
              </w:rPr>
              <w:t>Управления делами Президента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24" w:id="620"/>
    <w:p>
      <w:pPr>
        <w:spacing w:after="0"/>
        <w:ind w:left="0"/>
        <w:jc w:val="left"/>
      </w:pPr>
      <w:r>
        <w:rPr>
          <w:rFonts w:ascii="Times New Roman"/>
          <w:b/>
          <w:i w:val="false"/>
          <w:color w:val="000000"/>
        </w:rPr>
        <w:t xml:space="preserve">                                      Сертификат специалиста</w:t>
      </w:r>
    </w:p>
    <w:bookmarkEnd w:id="620"/>
    <w:bookmarkStart w:name="z825" w:id="621"/>
    <w:p>
      <w:pPr>
        <w:spacing w:after="0"/>
        <w:ind w:left="0"/>
        <w:jc w:val="both"/>
      </w:pP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действительно получил(-а) настоящий сертификат специалиста для допуска к клинической</w:t>
      </w:r>
      <w:r>
        <w:br/>
      </w:r>
      <w:r>
        <w:rPr>
          <w:rFonts w:ascii="Times New Roman"/>
          <w:b w:val="false"/>
          <w:i w:val="false"/>
          <w:color w:val="000000"/>
          <w:sz w:val="28"/>
        </w:rPr>
        <w:t>практике по специальности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(специальность по номенклатуре)</w:t>
      </w:r>
      <w:r>
        <w:br/>
      </w:r>
      <w:r>
        <w:rPr>
          <w:rFonts w:ascii="Times New Roman"/>
          <w:b w:val="false"/>
          <w:i w:val="false"/>
          <w:color w:val="000000"/>
          <w:sz w:val="28"/>
        </w:rPr>
        <w:t xml:space="preserve">        Приказ руководителя государственного органа, вынесшего решение о его выдаче</w:t>
      </w:r>
      <w:r>
        <w:br/>
      </w:r>
      <w:r>
        <w:rPr>
          <w:rFonts w:ascii="Times New Roman"/>
          <w:b w:val="false"/>
          <w:i w:val="false"/>
          <w:color w:val="000000"/>
          <w:sz w:val="28"/>
        </w:rPr>
        <w:t>от "____" ___________ 20 ____ года № ________</w:t>
      </w:r>
      <w:r>
        <w:br/>
      </w:r>
      <w:r>
        <w:rPr>
          <w:rFonts w:ascii="Times New Roman"/>
          <w:b w:val="false"/>
          <w:i w:val="false"/>
          <w:color w:val="000000"/>
          <w:sz w:val="28"/>
        </w:rPr>
        <w:t xml:space="preserve">        Сертификат действителен до "____" ___________ 20____ года</w:t>
      </w:r>
      <w:r>
        <w:br/>
      </w:r>
      <w:r>
        <w:rPr>
          <w:rFonts w:ascii="Times New Roman"/>
          <w:b w:val="false"/>
          <w:i w:val="false"/>
          <w:color w:val="000000"/>
          <w:sz w:val="28"/>
        </w:rPr>
        <w:t xml:space="preserve">       Регистрационный № ____</w:t>
      </w:r>
      <w:r>
        <w:br/>
      </w:r>
      <w:r>
        <w:rPr>
          <w:rFonts w:ascii="Times New Roman"/>
          <w:b w:val="false"/>
          <w:i w:val="false"/>
          <w:color w:val="000000"/>
          <w:sz w:val="28"/>
        </w:rPr>
        <w:t xml:space="preserve">       Дата выдачи "____" ___________ 20 ___ года</w:t>
      </w:r>
      <w:r>
        <w:br/>
      </w:r>
      <w:r>
        <w:rPr>
          <w:rFonts w:ascii="Times New Roman"/>
          <w:b w:val="false"/>
          <w:i w:val="false"/>
          <w:color w:val="000000"/>
          <w:sz w:val="28"/>
        </w:rPr>
        <w:t xml:space="preserve">       Подпись руководителя_____________</w:t>
      </w:r>
      <w:r>
        <w:br/>
      </w:r>
      <w:r>
        <w:rPr>
          <w:rFonts w:ascii="Times New Roman"/>
          <w:b w:val="false"/>
          <w:i w:val="false"/>
          <w:color w:val="000000"/>
          <w:sz w:val="28"/>
        </w:rPr>
        <w:t xml:space="preserve">       Место печати</w:t>
      </w:r>
    </w:p>
    <w:bookmarkEnd w:id="6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допуска иностранных</w:t>
            </w:r>
            <w:r>
              <w:br/>
            </w:r>
            <w:r>
              <w:rPr>
                <w:rFonts w:ascii="Times New Roman"/>
                <w:b w:val="false"/>
                <w:i w:val="false"/>
                <w:color w:val="000000"/>
                <w:sz w:val="20"/>
              </w:rPr>
              <w:t>специалистов к клинической практике, за</w:t>
            </w:r>
            <w:r>
              <w:br/>
            </w:r>
            <w:r>
              <w:rPr>
                <w:rFonts w:ascii="Times New Roman"/>
                <w:b w:val="false"/>
                <w:i w:val="false"/>
                <w:color w:val="000000"/>
                <w:sz w:val="20"/>
              </w:rPr>
              <w:t>исключением лиц, приглашенных к</w:t>
            </w:r>
            <w:r>
              <w:br/>
            </w:r>
            <w:r>
              <w:rPr>
                <w:rFonts w:ascii="Times New Roman"/>
                <w:b w:val="false"/>
                <w:i w:val="false"/>
                <w:color w:val="000000"/>
                <w:sz w:val="20"/>
              </w:rPr>
              <w:t>осуществлению профессиональной</w:t>
            </w:r>
            <w:r>
              <w:br/>
            </w:r>
            <w:r>
              <w:rPr>
                <w:rFonts w:ascii="Times New Roman"/>
                <w:b w:val="false"/>
                <w:i w:val="false"/>
                <w:color w:val="000000"/>
                <w:sz w:val="20"/>
              </w:rPr>
              <w:t>медицинской деятельности в Национальном</w:t>
            </w:r>
            <w:r>
              <w:br/>
            </w:r>
            <w:r>
              <w:rPr>
                <w:rFonts w:ascii="Times New Roman"/>
                <w:b w:val="false"/>
                <w:i w:val="false"/>
                <w:color w:val="000000"/>
                <w:sz w:val="20"/>
              </w:rPr>
              <w:t>холдинге в области здравоохранения и его</w:t>
            </w:r>
            <w:r>
              <w:br/>
            </w:r>
            <w:r>
              <w:rPr>
                <w:rFonts w:ascii="Times New Roman"/>
                <w:b w:val="false"/>
                <w:i w:val="false"/>
                <w:color w:val="000000"/>
                <w:sz w:val="20"/>
              </w:rPr>
              <w:t>дочерних организациях, а также в "Назарбаев</w:t>
            </w:r>
            <w:r>
              <w:br/>
            </w:r>
            <w:r>
              <w:rPr>
                <w:rFonts w:ascii="Times New Roman"/>
                <w:b w:val="false"/>
                <w:i w:val="false"/>
                <w:color w:val="000000"/>
                <w:sz w:val="20"/>
              </w:rPr>
              <w:t>Университет" или его медицинских</w:t>
            </w:r>
            <w:r>
              <w:br/>
            </w:r>
            <w:r>
              <w:rPr>
                <w:rFonts w:ascii="Times New Roman"/>
                <w:b w:val="false"/>
                <w:i w:val="false"/>
                <w:color w:val="000000"/>
                <w:sz w:val="20"/>
              </w:rPr>
              <w:t>организациях, в медицинских организациях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Управления делами Президента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29" w:id="622"/>
    <w:p>
      <w:pPr>
        <w:spacing w:after="0"/>
        <w:ind w:left="0"/>
        <w:jc w:val="left"/>
      </w:pPr>
      <w:r>
        <w:rPr>
          <w:rFonts w:ascii="Times New Roman"/>
          <w:b/>
          <w:i w:val="false"/>
          <w:color w:val="000000"/>
        </w:rPr>
        <w:t xml:space="preserve">                                Сертификат специалиста</w:t>
      </w:r>
    </w:p>
    <w:bookmarkEnd w:id="622"/>
    <w:bookmarkStart w:name="z830" w:id="623"/>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действительно получил(-а) настоящий сертификат специалиста для допуска к проведению</w:t>
      </w:r>
      <w:r>
        <w:br/>
      </w:r>
      <w:r>
        <w:rPr>
          <w:rFonts w:ascii="Times New Roman"/>
          <w:b w:val="false"/>
          <w:i w:val="false"/>
          <w:color w:val="000000"/>
          <w:sz w:val="28"/>
        </w:rPr>
        <w:t>семинара, тренинга (мастер-класса), связанного с клинической деятельностью (работа</w:t>
      </w:r>
      <w:r>
        <w:br/>
      </w:r>
      <w:r>
        <w:rPr>
          <w:rFonts w:ascii="Times New Roman"/>
          <w:b w:val="false"/>
          <w:i w:val="false"/>
          <w:color w:val="000000"/>
          <w:sz w:val="28"/>
        </w:rPr>
        <w:t>с пациентами) по специальности________________________________________________________</w:t>
      </w:r>
      <w:r>
        <w:br/>
      </w:r>
      <w:r>
        <w:rPr>
          <w:rFonts w:ascii="Times New Roman"/>
          <w:b w:val="false"/>
          <w:i w:val="false"/>
          <w:color w:val="000000"/>
          <w:sz w:val="28"/>
        </w:rPr>
        <w:t xml:space="preserve">                                           (специальность по номенклатуре)</w:t>
      </w:r>
      <w:r>
        <w:br/>
      </w:r>
      <w:r>
        <w:rPr>
          <w:rFonts w:ascii="Times New Roman"/>
          <w:b w:val="false"/>
          <w:i w:val="false"/>
          <w:color w:val="000000"/>
          <w:sz w:val="28"/>
        </w:rPr>
        <w:t>на срок с "___" _________ 20___ года по "___"__________ 20___ года для работы______________</w:t>
      </w:r>
      <w:r>
        <w:br/>
      </w:r>
      <w:r>
        <w:rPr>
          <w:rFonts w:ascii="Times New Roman"/>
          <w:b w:val="false"/>
          <w:i w:val="false"/>
          <w:color w:val="000000"/>
          <w:sz w:val="28"/>
        </w:rPr>
        <w:t>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w:t>
      </w:r>
      <w:r>
        <w:br/>
      </w:r>
      <w:r>
        <w:rPr>
          <w:rFonts w:ascii="Times New Roman"/>
          <w:b w:val="false"/>
          <w:i w:val="false"/>
          <w:color w:val="000000"/>
          <w:sz w:val="28"/>
        </w:rPr>
        <w:t xml:space="preserve">                   (указать профиль семинара, тренинга (мастер-класса))</w:t>
      </w:r>
      <w:r>
        <w:br/>
      </w:r>
      <w:r>
        <w:rPr>
          <w:rFonts w:ascii="Times New Roman"/>
          <w:b w:val="false"/>
          <w:i w:val="false"/>
          <w:color w:val="000000"/>
          <w:sz w:val="28"/>
        </w:rPr>
        <w:t>Приказ руководителя государственного органа, вынесшего решение о его выдаче от "__" _____ 20 ___ года № ___</w:t>
      </w:r>
      <w:r>
        <w:br/>
      </w:r>
      <w:r>
        <w:rPr>
          <w:rFonts w:ascii="Times New Roman"/>
          <w:b w:val="false"/>
          <w:i w:val="false"/>
          <w:color w:val="000000"/>
          <w:sz w:val="28"/>
        </w:rPr>
        <w:t>Сертификат действителен до "____" ___________ 20____ года</w:t>
      </w:r>
      <w:r>
        <w:br/>
      </w:r>
      <w:r>
        <w:rPr>
          <w:rFonts w:ascii="Times New Roman"/>
          <w:b w:val="false"/>
          <w:i w:val="false"/>
          <w:color w:val="000000"/>
          <w:sz w:val="28"/>
        </w:rPr>
        <w:t>Регистрационный № ____</w:t>
      </w:r>
      <w:r>
        <w:br/>
      </w:r>
      <w:r>
        <w:rPr>
          <w:rFonts w:ascii="Times New Roman"/>
          <w:b w:val="false"/>
          <w:i w:val="false"/>
          <w:color w:val="000000"/>
          <w:sz w:val="28"/>
        </w:rPr>
        <w:t>Дата выдачи "____" ___________ 20 ___ года</w:t>
      </w:r>
      <w:r>
        <w:br/>
      </w:r>
      <w:r>
        <w:rPr>
          <w:rFonts w:ascii="Times New Roman"/>
          <w:b w:val="false"/>
          <w:i w:val="false"/>
          <w:color w:val="000000"/>
          <w:sz w:val="28"/>
        </w:rPr>
        <w:t>Подпись руководителя_____________</w:t>
      </w:r>
      <w:r>
        <w:br/>
      </w:r>
      <w:r>
        <w:rPr>
          <w:rFonts w:ascii="Times New Roman"/>
          <w:b w:val="false"/>
          <w:i w:val="false"/>
          <w:color w:val="000000"/>
          <w:sz w:val="28"/>
        </w:rPr>
        <w:t xml:space="preserve">Место печати </w:t>
      </w:r>
    </w:p>
    <w:bookmarkEnd w:id="6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